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51" w:rsidRPr="00287FE1" w:rsidRDefault="00FD2751" w:rsidP="00B7439F">
      <w:pPr>
        <w:ind w:left="4820"/>
      </w:pPr>
      <w:r w:rsidRPr="00287FE1">
        <w:t>У Т В Е Р Ж Д А Ю:</w:t>
      </w:r>
    </w:p>
    <w:p w:rsidR="00FD2751" w:rsidRPr="00287FE1" w:rsidRDefault="00FD2751" w:rsidP="00B7439F">
      <w:pPr>
        <w:ind w:left="4820"/>
      </w:pPr>
      <w:r w:rsidRPr="00287FE1">
        <w:t xml:space="preserve">заведующий МБДОУ «Детский сад общеразвивающего вида № 171 </w:t>
      </w:r>
    </w:p>
    <w:p w:rsidR="00FD2751" w:rsidRPr="00287FE1" w:rsidRDefault="00FD2751" w:rsidP="00B7439F">
      <w:pPr>
        <w:ind w:left="4820"/>
      </w:pPr>
      <w:r w:rsidRPr="00287FE1">
        <w:t>«Зеленый огонек»</w:t>
      </w:r>
    </w:p>
    <w:p w:rsidR="00FD2751" w:rsidRPr="00287FE1" w:rsidRDefault="00FD2751" w:rsidP="00B7439F">
      <w:pPr>
        <w:ind w:left="4820"/>
      </w:pPr>
      <w:r w:rsidRPr="00287FE1">
        <w:t>______________________   Н.Г. Прохорова</w:t>
      </w:r>
    </w:p>
    <w:p w:rsidR="00FD2751" w:rsidRPr="00287FE1" w:rsidRDefault="00FD2751" w:rsidP="00B7439F">
      <w:pPr>
        <w:ind w:left="4820"/>
      </w:pPr>
      <w:r w:rsidRPr="00287FE1">
        <w:t>«</w:t>
      </w:r>
      <w:r>
        <w:t xml:space="preserve">   </w:t>
      </w:r>
      <w:r w:rsidR="00633B84">
        <w:t xml:space="preserve">  </w:t>
      </w:r>
      <w:r>
        <w:t xml:space="preserve"> </w:t>
      </w:r>
      <w:r w:rsidRPr="00287FE1">
        <w:t xml:space="preserve">»   </w:t>
      </w:r>
      <w:r>
        <w:t>________</w:t>
      </w:r>
      <w:r w:rsidR="00633B84">
        <w:t>__</w:t>
      </w:r>
      <w:r>
        <w:t>___</w:t>
      </w:r>
      <w:r w:rsidRPr="00287FE1">
        <w:t xml:space="preserve">   201</w:t>
      </w:r>
      <w:r w:rsidR="00633B84">
        <w:t>9</w:t>
      </w:r>
      <w:r w:rsidRPr="00287FE1">
        <w:t xml:space="preserve">г.                                              </w:t>
      </w:r>
    </w:p>
    <w:p w:rsidR="00FD2751" w:rsidRPr="00287FE1" w:rsidRDefault="00FD2751" w:rsidP="00B7439F">
      <w:pPr>
        <w:ind w:left="4820"/>
      </w:pPr>
      <w:r w:rsidRPr="00287FE1">
        <w:t xml:space="preserve">                                        </w:t>
      </w:r>
    </w:p>
    <w:p w:rsidR="00FD2751" w:rsidRPr="00287FE1" w:rsidRDefault="00FD2751" w:rsidP="00B7439F">
      <w:pPr>
        <w:ind w:left="4536"/>
      </w:pPr>
    </w:p>
    <w:p w:rsidR="00FD2751" w:rsidRPr="00287FE1" w:rsidRDefault="00FD2751" w:rsidP="00B7439F">
      <w:pPr>
        <w:ind w:left="4536"/>
      </w:pPr>
    </w:p>
    <w:p w:rsidR="00FD2751" w:rsidRPr="00287FE1" w:rsidRDefault="00FD2751" w:rsidP="00B7439F">
      <w:pPr>
        <w:ind w:left="4536"/>
      </w:pPr>
    </w:p>
    <w:p w:rsidR="00FD2751" w:rsidRPr="00287FE1" w:rsidRDefault="00FD2751" w:rsidP="00B7439F">
      <w:pPr>
        <w:ind w:left="4536"/>
      </w:pPr>
    </w:p>
    <w:p w:rsidR="00FD2751" w:rsidRPr="00287FE1" w:rsidRDefault="00FD2751" w:rsidP="00B7439F">
      <w:pPr>
        <w:ind w:left="4536"/>
      </w:pPr>
    </w:p>
    <w:p w:rsidR="00FD2751" w:rsidRPr="00287FE1" w:rsidRDefault="00FD2751" w:rsidP="00B7439F">
      <w:pPr>
        <w:ind w:left="4536"/>
        <w:rPr>
          <w:b/>
          <w:bCs/>
        </w:rPr>
      </w:pPr>
    </w:p>
    <w:p w:rsidR="00FD2751" w:rsidRPr="00287FE1" w:rsidRDefault="00FD2751" w:rsidP="00B7439F">
      <w:pPr>
        <w:rPr>
          <w:b/>
          <w:bCs/>
        </w:rPr>
      </w:pPr>
    </w:p>
    <w:p w:rsidR="00FD2751" w:rsidRPr="00287FE1" w:rsidRDefault="00FD2751" w:rsidP="00B7439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</w:t>
      </w:r>
      <w:r w:rsidRPr="00287FE1">
        <w:rPr>
          <w:b/>
          <w:bCs/>
          <w:sz w:val="44"/>
          <w:szCs w:val="44"/>
        </w:rPr>
        <w:t xml:space="preserve">рограмма </w:t>
      </w:r>
      <w:r>
        <w:rPr>
          <w:b/>
          <w:bCs/>
          <w:sz w:val="44"/>
          <w:szCs w:val="44"/>
        </w:rPr>
        <w:t>о</w:t>
      </w:r>
      <w:r w:rsidRPr="00287FE1">
        <w:rPr>
          <w:b/>
          <w:bCs/>
          <w:sz w:val="44"/>
          <w:szCs w:val="44"/>
        </w:rPr>
        <w:t>здоровительн</w:t>
      </w:r>
      <w:r>
        <w:rPr>
          <w:b/>
          <w:bCs/>
          <w:sz w:val="44"/>
          <w:szCs w:val="44"/>
        </w:rPr>
        <w:t>ого кружка</w:t>
      </w:r>
    </w:p>
    <w:p w:rsidR="00FD2751" w:rsidRPr="00287FE1" w:rsidRDefault="00FD2751" w:rsidP="00B7439F">
      <w:pPr>
        <w:jc w:val="center"/>
        <w:rPr>
          <w:b/>
          <w:bCs/>
          <w:sz w:val="44"/>
          <w:szCs w:val="44"/>
        </w:rPr>
      </w:pPr>
      <w:r w:rsidRPr="00287FE1">
        <w:rPr>
          <w:b/>
          <w:bCs/>
          <w:sz w:val="44"/>
          <w:szCs w:val="44"/>
        </w:rPr>
        <w:t xml:space="preserve">с детьми старшего дошкольного возраста </w:t>
      </w:r>
    </w:p>
    <w:p w:rsidR="00FD2751" w:rsidRPr="00287FE1" w:rsidRDefault="00FD2751" w:rsidP="00B7439F">
      <w:pPr>
        <w:jc w:val="center"/>
        <w:rPr>
          <w:b/>
          <w:bCs/>
          <w:sz w:val="44"/>
          <w:szCs w:val="44"/>
        </w:rPr>
      </w:pPr>
      <w:r w:rsidRPr="00287FE1">
        <w:rPr>
          <w:b/>
          <w:bCs/>
          <w:sz w:val="44"/>
          <w:szCs w:val="44"/>
        </w:rPr>
        <w:t>по физическому развитию на 201</w:t>
      </w:r>
      <w:r w:rsidR="00633B84">
        <w:rPr>
          <w:b/>
          <w:bCs/>
          <w:sz w:val="44"/>
          <w:szCs w:val="44"/>
        </w:rPr>
        <w:t>9</w:t>
      </w:r>
      <w:r w:rsidRPr="00287FE1">
        <w:rPr>
          <w:b/>
          <w:bCs/>
          <w:sz w:val="44"/>
          <w:szCs w:val="44"/>
        </w:rPr>
        <w:t>-20</w:t>
      </w:r>
      <w:r w:rsidR="00633B84">
        <w:rPr>
          <w:b/>
          <w:bCs/>
          <w:sz w:val="44"/>
          <w:szCs w:val="44"/>
        </w:rPr>
        <w:t>20</w:t>
      </w:r>
      <w:r w:rsidRPr="00287FE1">
        <w:rPr>
          <w:b/>
          <w:bCs/>
          <w:sz w:val="44"/>
          <w:szCs w:val="44"/>
        </w:rPr>
        <w:t xml:space="preserve"> уч.год.</w:t>
      </w:r>
    </w:p>
    <w:p w:rsidR="00FD2751" w:rsidRPr="00287FE1" w:rsidRDefault="00FD2751" w:rsidP="00B7439F">
      <w:pPr>
        <w:jc w:val="center"/>
        <w:rPr>
          <w:b/>
          <w:bCs/>
          <w:sz w:val="52"/>
          <w:szCs w:val="52"/>
        </w:rPr>
      </w:pPr>
    </w:p>
    <w:p w:rsidR="00FD2751" w:rsidRPr="00287FE1" w:rsidRDefault="00FD2751" w:rsidP="00B7439F">
      <w:pPr>
        <w:jc w:val="center"/>
        <w:rPr>
          <w:b/>
          <w:bCs/>
          <w:sz w:val="52"/>
          <w:szCs w:val="52"/>
        </w:rPr>
      </w:pPr>
    </w:p>
    <w:p w:rsidR="00FD2751" w:rsidRPr="00287FE1" w:rsidRDefault="00FD2751" w:rsidP="00B7439F">
      <w:pPr>
        <w:jc w:val="center"/>
        <w:rPr>
          <w:b/>
          <w:bCs/>
          <w:sz w:val="52"/>
          <w:szCs w:val="52"/>
        </w:rPr>
      </w:pPr>
      <w:r w:rsidRPr="00287FE1">
        <w:rPr>
          <w:b/>
          <w:bCs/>
          <w:sz w:val="52"/>
          <w:szCs w:val="52"/>
        </w:rPr>
        <w:t>Кружок «Здоровейка»</w:t>
      </w:r>
      <w:r>
        <w:rPr>
          <w:b/>
          <w:bCs/>
          <w:sz w:val="52"/>
          <w:szCs w:val="52"/>
        </w:rPr>
        <w:t>.</w:t>
      </w:r>
      <w:r w:rsidRPr="00287FE1">
        <w:rPr>
          <w:b/>
          <w:bCs/>
          <w:sz w:val="52"/>
          <w:szCs w:val="52"/>
        </w:rPr>
        <w:t xml:space="preserve"> </w:t>
      </w:r>
    </w:p>
    <w:p w:rsidR="00FD2751" w:rsidRPr="00287FE1" w:rsidRDefault="00FD2751" w:rsidP="00B7439F">
      <w:pPr>
        <w:jc w:val="center"/>
        <w:rPr>
          <w:b/>
          <w:bCs/>
          <w:sz w:val="52"/>
          <w:szCs w:val="52"/>
        </w:rPr>
      </w:pPr>
    </w:p>
    <w:p w:rsidR="00FD2751" w:rsidRDefault="00FD2751" w:rsidP="00B7439F">
      <w:pPr>
        <w:jc w:val="center"/>
        <w:rPr>
          <w:b/>
          <w:bCs/>
          <w:sz w:val="52"/>
          <w:szCs w:val="52"/>
        </w:rPr>
      </w:pPr>
    </w:p>
    <w:p w:rsidR="00FD2751" w:rsidRDefault="00FD2751" w:rsidP="00B7439F">
      <w:pPr>
        <w:jc w:val="center"/>
        <w:rPr>
          <w:b/>
          <w:bCs/>
          <w:sz w:val="52"/>
          <w:szCs w:val="52"/>
        </w:rPr>
      </w:pPr>
    </w:p>
    <w:p w:rsidR="00FD2751" w:rsidRPr="00287FE1" w:rsidRDefault="00FD2751" w:rsidP="00B7439F">
      <w:pPr>
        <w:jc w:val="center"/>
        <w:rPr>
          <w:b/>
          <w:bCs/>
          <w:sz w:val="52"/>
          <w:szCs w:val="52"/>
        </w:rPr>
      </w:pPr>
    </w:p>
    <w:p w:rsidR="00FD2751" w:rsidRPr="00287FE1" w:rsidRDefault="00FD2751" w:rsidP="00287FE1">
      <w:pPr>
        <w:ind w:left="3969"/>
        <w:rPr>
          <w:b/>
          <w:bCs/>
          <w:sz w:val="32"/>
          <w:szCs w:val="32"/>
        </w:rPr>
      </w:pPr>
      <w:r w:rsidRPr="00287FE1">
        <w:rPr>
          <w:b/>
          <w:bCs/>
          <w:sz w:val="32"/>
          <w:szCs w:val="32"/>
        </w:rPr>
        <w:t xml:space="preserve">Автор: </w:t>
      </w:r>
    </w:p>
    <w:p w:rsidR="00FD2751" w:rsidRPr="00287FE1" w:rsidRDefault="00FD2751" w:rsidP="00287FE1">
      <w:pPr>
        <w:ind w:left="3969"/>
        <w:rPr>
          <w:b/>
          <w:bCs/>
          <w:sz w:val="28"/>
          <w:szCs w:val="28"/>
        </w:rPr>
      </w:pPr>
      <w:r w:rsidRPr="00526489">
        <w:rPr>
          <w:b/>
          <w:bCs/>
          <w:sz w:val="32"/>
          <w:szCs w:val="32"/>
        </w:rPr>
        <w:t>Асеева Елена Александровна</w:t>
      </w:r>
      <w:r w:rsidRPr="00287FE1">
        <w:rPr>
          <w:b/>
          <w:bCs/>
          <w:sz w:val="28"/>
          <w:szCs w:val="28"/>
        </w:rPr>
        <w:t xml:space="preserve"> –</w:t>
      </w:r>
    </w:p>
    <w:p w:rsidR="00FD2751" w:rsidRDefault="00FD2751" w:rsidP="00287FE1">
      <w:pPr>
        <w:ind w:left="3969"/>
        <w:rPr>
          <w:b/>
          <w:bCs/>
          <w:sz w:val="28"/>
          <w:szCs w:val="28"/>
        </w:rPr>
      </w:pPr>
      <w:r w:rsidRPr="00287FE1">
        <w:rPr>
          <w:b/>
          <w:bCs/>
          <w:sz w:val="28"/>
          <w:szCs w:val="28"/>
        </w:rPr>
        <w:t xml:space="preserve">воспитатель, </w:t>
      </w:r>
    </w:p>
    <w:p w:rsidR="00FD2751" w:rsidRPr="00287FE1" w:rsidRDefault="00FD2751" w:rsidP="00287FE1">
      <w:pPr>
        <w:ind w:left="396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МБДОУ Детский сад № 171,</w:t>
      </w:r>
    </w:p>
    <w:p w:rsidR="00FD2751" w:rsidRPr="00287FE1" w:rsidRDefault="00FD2751" w:rsidP="00287FE1">
      <w:pPr>
        <w:ind w:left="3969"/>
        <w:rPr>
          <w:b/>
          <w:bCs/>
          <w:sz w:val="28"/>
          <w:szCs w:val="28"/>
        </w:rPr>
      </w:pPr>
      <w:r w:rsidRPr="00287FE1">
        <w:rPr>
          <w:b/>
          <w:bCs/>
          <w:sz w:val="28"/>
          <w:szCs w:val="28"/>
        </w:rPr>
        <w:t>высшая квалификационная категория.</w:t>
      </w:r>
    </w:p>
    <w:p w:rsidR="00FD2751" w:rsidRPr="00287FE1" w:rsidRDefault="00FD2751" w:rsidP="00B7439F">
      <w:pPr>
        <w:jc w:val="center"/>
        <w:rPr>
          <w:b/>
          <w:bCs/>
          <w:sz w:val="28"/>
          <w:szCs w:val="28"/>
        </w:rPr>
      </w:pPr>
    </w:p>
    <w:p w:rsidR="00FD2751" w:rsidRPr="00287FE1" w:rsidRDefault="00FD2751" w:rsidP="00B7439F">
      <w:pPr>
        <w:jc w:val="center"/>
        <w:rPr>
          <w:b/>
          <w:bCs/>
          <w:sz w:val="28"/>
          <w:szCs w:val="28"/>
        </w:rPr>
      </w:pPr>
    </w:p>
    <w:p w:rsidR="00FD2751" w:rsidRDefault="00FD2751" w:rsidP="00B7439F">
      <w:pPr>
        <w:jc w:val="center"/>
        <w:rPr>
          <w:b/>
          <w:bCs/>
          <w:sz w:val="40"/>
          <w:szCs w:val="40"/>
        </w:rPr>
      </w:pPr>
    </w:p>
    <w:p w:rsidR="00FD2751" w:rsidRDefault="00FD2751" w:rsidP="00330F8C">
      <w:pPr>
        <w:rPr>
          <w:b/>
          <w:bCs/>
          <w:sz w:val="40"/>
          <w:szCs w:val="40"/>
        </w:rPr>
      </w:pPr>
    </w:p>
    <w:p w:rsidR="00FD2751" w:rsidRDefault="00FD2751" w:rsidP="00B7439F">
      <w:pPr>
        <w:jc w:val="center"/>
        <w:rPr>
          <w:b/>
          <w:bCs/>
          <w:sz w:val="40"/>
          <w:szCs w:val="40"/>
        </w:rPr>
      </w:pPr>
    </w:p>
    <w:p w:rsidR="00FD2751" w:rsidRDefault="00FD2751" w:rsidP="00B7439F">
      <w:pPr>
        <w:jc w:val="center"/>
        <w:rPr>
          <w:b/>
          <w:bCs/>
          <w:sz w:val="40"/>
          <w:szCs w:val="40"/>
        </w:rPr>
      </w:pPr>
    </w:p>
    <w:p w:rsidR="00FD2751" w:rsidRPr="00287FE1" w:rsidRDefault="00FD2751" w:rsidP="00B7439F">
      <w:pPr>
        <w:jc w:val="center"/>
        <w:rPr>
          <w:b/>
          <w:bCs/>
          <w:sz w:val="40"/>
          <w:szCs w:val="40"/>
        </w:rPr>
      </w:pPr>
    </w:p>
    <w:p w:rsidR="00FD2751" w:rsidRDefault="00FD2751" w:rsidP="00526489">
      <w:pPr>
        <w:jc w:val="center"/>
        <w:rPr>
          <w:b/>
          <w:bCs/>
          <w:sz w:val="28"/>
          <w:szCs w:val="28"/>
        </w:rPr>
      </w:pPr>
      <w:r w:rsidRPr="00287FE1">
        <w:rPr>
          <w:b/>
          <w:bCs/>
          <w:sz w:val="28"/>
          <w:szCs w:val="28"/>
        </w:rPr>
        <w:t>Архангельск 201</w:t>
      </w:r>
      <w:r w:rsidR="00633B84">
        <w:rPr>
          <w:b/>
          <w:bCs/>
          <w:sz w:val="28"/>
          <w:szCs w:val="28"/>
        </w:rPr>
        <w:t>9</w:t>
      </w:r>
    </w:p>
    <w:p w:rsidR="00FD2751" w:rsidRPr="00287FE1" w:rsidRDefault="00FD2751" w:rsidP="00B7439F">
      <w:pPr>
        <w:jc w:val="center"/>
        <w:rPr>
          <w:b/>
          <w:bCs/>
          <w:sz w:val="28"/>
          <w:szCs w:val="28"/>
        </w:rPr>
      </w:pPr>
    </w:p>
    <w:p w:rsidR="00FD2751" w:rsidRDefault="00FD2751" w:rsidP="00B7439F">
      <w:pPr>
        <w:rPr>
          <w:sz w:val="52"/>
          <w:szCs w:val="52"/>
        </w:rPr>
      </w:pPr>
      <w:r>
        <w:rPr>
          <w:sz w:val="52"/>
          <w:szCs w:val="52"/>
        </w:rPr>
        <w:t>Содержание:</w:t>
      </w:r>
    </w:p>
    <w:p w:rsidR="00FD2751" w:rsidRDefault="00FD2751" w:rsidP="00B7439F">
      <w:pPr>
        <w:rPr>
          <w:sz w:val="52"/>
          <w:szCs w:val="52"/>
        </w:rPr>
      </w:pPr>
    </w:p>
    <w:p w:rsidR="00FD2751" w:rsidRDefault="00FD2751" w:rsidP="00292E41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записка………………………………………..3</w:t>
      </w:r>
    </w:p>
    <w:p w:rsidR="00FD2751" w:rsidRDefault="00FD2751" w:rsidP="00292E41">
      <w:pPr>
        <w:ind w:left="720"/>
        <w:rPr>
          <w:sz w:val="28"/>
          <w:szCs w:val="28"/>
        </w:rPr>
      </w:pPr>
    </w:p>
    <w:p w:rsidR="00FD2751" w:rsidRDefault="00FD2751" w:rsidP="00292E41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Цели и задачи программы…………………………………….4</w:t>
      </w:r>
    </w:p>
    <w:p w:rsidR="00FD2751" w:rsidRDefault="00FD2751" w:rsidP="00292E41">
      <w:pPr>
        <w:rPr>
          <w:sz w:val="28"/>
          <w:szCs w:val="28"/>
        </w:rPr>
      </w:pPr>
    </w:p>
    <w:p w:rsidR="00FD2751" w:rsidRDefault="00FD2751" w:rsidP="00292E41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Условия реализации программы……………………………...4</w:t>
      </w:r>
    </w:p>
    <w:p w:rsidR="00FD2751" w:rsidRDefault="00FD2751" w:rsidP="00292E41">
      <w:pPr>
        <w:rPr>
          <w:sz w:val="28"/>
          <w:szCs w:val="28"/>
        </w:rPr>
      </w:pPr>
    </w:p>
    <w:p w:rsidR="00FD2751" w:rsidRDefault="00FD2751" w:rsidP="00292E41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Формы и методы работы………………………………….…...5</w:t>
      </w:r>
    </w:p>
    <w:p w:rsidR="00FD2751" w:rsidRDefault="00FD2751" w:rsidP="00292E41">
      <w:pPr>
        <w:ind w:left="720"/>
        <w:rPr>
          <w:sz w:val="28"/>
          <w:szCs w:val="28"/>
        </w:rPr>
      </w:pPr>
    </w:p>
    <w:p w:rsidR="00FD2751" w:rsidRDefault="00FD2751" w:rsidP="00292E41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Организация и структура……………………………………...6</w:t>
      </w:r>
    </w:p>
    <w:p w:rsidR="00FD2751" w:rsidRDefault="00FD2751" w:rsidP="00292E41">
      <w:pPr>
        <w:rPr>
          <w:sz w:val="28"/>
          <w:szCs w:val="28"/>
        </w:rPr>
      </w:pPr>
    </w:p>
    <w:p w:rsidR="00FD2751" w:rsidRDefault="00FD2751" w:rsidP="00292E41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План работы кружка………………………………..………….8</w:t>
      </w:r>
    </w:p>
    <w:p w:rsidR="00FD2751" w:rsidRDefault="00FD2751" w:rsidP="00292E41">
      <w:pPr>
        <w:rPr>
          <w:sz w:val="28"/>
          <w:szCs w:val="28"/>
        </w:rPr>
      </w:pPr>
    </w:p>
    <w:p w:rsidR="00FD2751" w:rsidRDefault="00FD2751" w:rsidP="00292E41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Ожидаемые результаты……………………………………....18</w:t>
      </w:r>
    </w:p>
    <w:p w:rsidR="00FD2751" w:rsidRDefault="00FD2751" w:rsidP="00292E41">
      <w:pPr>
        <w:rPr>
          <w:sz w:val="28"/>
          <w:szCs w:val="28"/>
        </w:rPr>
      </w:pPr>
    </w:p>
    <w:p w:rsidR="00FD2751" w:rsidRDefault="00FD2751" w:rsidP="00292E41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Механизм оценки результатов……………………………….19</w:t>
      </w:r>
    </w:p>
    <w:p w:rsidR="00FD2751" w:rsidRDefault="00FD2751" w:rsidP="00292E41">
      <w:pPr>
        <w:rPr>
          <w:sz w:val="28"/>
          <w:szCs w:val="28"/>
        </w:rPr>
      </w:pPr>
    </w:p>
    <w:p w:rsidR="00FD2751" w:rsidRDefault="00FD2751" w:rsidP="00292E41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Вывод…………………………………………………….…….22</w:t>
      </w:r>
    </w:p>
    <w:p w:rsidR="00FD2751" w:rsidRDefault="00FD2751" w:rsidP="00292E41">
      <w:pPr>
        <w:rPr>
          <w:sz w:val="28"/>
          <w:szCs w:val="28"/>
        </w:rPr>
      </w:pPr>
    </w:p>
    <w:p w:rsidR="00FD2751" w:rsidRDefault="00FD2751" w:rsidP="00292E41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Нормативно-правовой аспект программы…………………..24</w:t>
      </w:r>
    </w:p>
    <w:p w:rsidR="00FD2751" w:rsidRDefault="00FD2751" w:rsidP="00292E41">
      <w:pPr>
        <w:rPr>
          <w:sz w:val="28"/>
          <w:szCs w:val="28"/>
        </w:rPr>
      </w:pPr>
    </w:p>
    <w:p w:rsidR="00FD2751" w:rsidRDefault="00FD2751" w:rsidP="00292E41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литературы……………………………………….…...25</w:t>
      </w:r>
    </w:p>
    <w:p w:rsidR="00FD2751" w:rsidRDefault="00FD2751" w:rsidP="00292E41">
      <w:pPr>
        <w:ind w:left="360"/>
        <w:rPr>
          <w:sz w:val="28"/>
          <w:szCs w:val="28"/>
        </w:rPr>
      </w:pPr>
    </w:p>
    <w:p w:rsidR="00FD2751" w:rsidRDefault="00FD2751" w:rsidP="00292E41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Приложение……………………………………………….…...26</w:t>
      </w:r>
    </w:p>
    <w:p w:rsidR="00FD2751" w:rsidRDefault="00FD2751" w:rsidP="00292E41">
      <w:pPr>
        <w:rPr>
          <w:sz w:val="28"/>
          <w:szCs w:val="28"/>
        </w:rPr>
      </w:pPr>
    </w:p>
    <w:p w:rsidR="00FD2751" w:rsidRDefault="00FD2751" w:rsidP="00292E41">
      <w:pPr>
        <w:rPr>
          <w:sz w:val="28"/>
          <w:szCs w:val="28"/>
        </w:rPr>
      </w:pPr>
    </w:p>
    <w:p w:rsidR="00FD2751" w:rsidRDefault="00FD2751" w:rsidP="00B7439F">
      <w:pPr>
        <w:rPr>
          <w:sz w:val="52"/>
          <w:szCs w:val="52"/>
        </w:rPr>
      </w:pPr>
    </w:p>
    <w:p w:rsidR="00FD2751" w:rsidRDefault="00FD2751" w:rsidP="00B7439F">
      <w:pPr>
        <w:rPr>
          <w:sz w:val="52"/>
          <w:szCs w:val="52"/>
        </w:rPr>
      </w:pPr>
    </w:p>
    <w:p w:rsidR="00FD2751" w:rsidRDefault="00FD2751" w:rsidP="00B7439F">
      <w:pPr>
        <w:rPr>
          <w:sz w:val="52"/>
          <w:szCs w:val="52"/>
        </w:rPr>
      </w:pPr>
    </w:p>
    <w:p w:rsidR="00FD2751" w:rsidRDefault="00FD2751" w:rsidP="00B7439F">
      <w:pPr>
        <w:rPr>
          <w:sz w:val="52"/>
          <w:szCs w:val="52"/>
        </w:rPr>
      </w:pPr>
    </w:p>
    <w:p w:rsidR="00FD2751" w:rsidRDefault="00FD2751" w:rsidP="00B7439F">
      <w:pPr>
        <w:rPr>
          <w:sz w:val="52"/>
          <w:szCs w:val="52"/>
        </w:rPr>
      </w:pPr>
    </w:p>
    <w:p w:rsidR="00FD2751" w:rsidRDefault="00FD2751" w:rsidP="00B7439F">
      <w:pPr>
        <w:rPr>
          <w:sz w:val="52"/>
          <w:szCs w:val="52"/>
        </w:rPr>
      </w:pPr>
    </w:p>
    <w:p w:rsidR="00FD2751" w:rsidRDefault="00FD2751" w:rsidP="00B7439F">
      <w:pPr>
        <w:rPr>
          <w:sz w:val="52"/>
          <w:szCs w:val="52"/>
        </w:rPr>
      </w:pPr>
    </w:p>
    <w:p w:rsidR="00FD2751" w:rsidRDefault="00FD2751" w:rsidP="00B7439F">
      <w:pPr>
        <w:rPr>
          <w:sz w:val="52"/>
          <w:szCs w:val="52"/>
        </w:rPr>
      </w:pPr>
    </w:p>
    <w:p w:rsidR="00FD2751" w:rsidRDefault="00FD2751" w:rsidP="00292E41">
      <w:pPr>
        <w:jc w:val="center"/>
        <w:rPr>
          <w:sz w:val="52"/>
          <w:szCs w:val="52"/>
        </w:rPr>
      </w:pPr>
    </w:p>
    <w:p w:rsidR="00FD2751" w:rsidRDefault="00FD2751" w:rsidP="00292E4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Пояснительная записка</w:t>
      </w:r>
    </w:p>
    <w:p w:rsidR="00FD2751" w:rsidRPr="00957F6C" w:rsidRDefault="00FD2751" w:rsidP="00957F6C">
      <w:pPr>
        <w:spacing w:before="100" w:beforeAutospacing="1"/>
        <w:jc w:val="right"/>
        <w:rPr>
          <w:sz w:val="28"/>
          <w:szCs w:val="28"/>
        </w:rPr>
      </w:pPr>
      <w:r w:rsidRPr="00957F6C">
        <w:rPr>
          <w:sz w:val="28"/>
          <w:szCs w:val="28"/>
        </w:rPr>
        <w:tab/>
        <w:t>Единственная красота, которую я знаю,- это здоровье.</w:t>
      </w:r>
    </w:p>
    <w:p w:rsidR="00FD2751" w:rsidRPr="009F3F92" w:rsidRDefault="00513754" w:rsidP="00957F6C">
      <w:pPr>
        <w:jc w:val="right"/>
        <w:rPr>
          <w:sz w:val="28"/>
          <w:szCs w:val="28"/>
        </w:rPr>
      </w:pPr>
      <w:hyperlink r:id="rId8" w:tooltip="Генрих Гейне" w:history="1">
        <w:r w:rsidR="00FD2751" w:rsidRPr="009F3F92">
          <w:rPr>
            <w:sz w:val="28"/>
            <w:szCs w:val="28"/>
          </w:rPr>
          <w:t>Генрих Гейне</w:t>
        </w:r>
      </w:hyperlink>
      <w:r w:rsidR="00FD2751" w:rsidRPr="009F3F92">
        <w:rPr>
          <w:sz w:val="28"/>
          <w:szCs w:val="28"/>
        </w:rPr>
        <w:t>.</w:t>
      </w:r>
    </w:p>
    <w:p w:rsidR="00FD2751" w:rsidRPr="009F3F92" w:rsidRDefault="00FD2751" w:rsidP="00330F8C">
      <w:pPr>
        <w:jc w:val="both"/>
        <w:rPr>
          <w:sz w:val="28"/>
          <w:szCs w:val="28"/>
        </w:rPr>
      </w:pPr>
    </w:p>
    <w:p w:rsidR="00FD2751" w:rsidRPr="009F3F92" w:rsidRDefault="00FD2751" w:rsidP="00330F8C">
      <w:pPr>
        <w:ind w:firstLine="708"/>
        <w:jc w:val="both"/>
        <w:rPr>
          <w:sz w:val="28"/>
          <w:szCs w:val="28"/>
        </w:rPr>
      </w:pPr>
      <w:r w:rsidRPr="009F3F92">
        <w:rPr>
          <w:sz w:val="28"/>
          <w:szCs w:val="28"/>
        </w:rPr>
        <w:t xml:space="preserve">Успех нашей с вами жизни зависит от состояния  здоровья. Перед детским садом остро стоит вопрос о путях совершенствования работы по укреплению здоровья, развитию движений и в целом физическому развитию детей. Приоритетным направлением моей работы является укрепление физического и психического здоровья, формирование основ двигательной культуры воспитания убеждений и привычки к здоровому образу жизни. Целью физического воспитания является формирование у детей основ здорового образа жизни, сохранение и укрепление здоровья. Безусловно, особое значение в воспитании здорового ребёнка придаётся развитию движений и физической культуре детей на физкультурных занятиях, поэтому я использую разнообразные варианты проведения занятий. Дети любят проводимые праздники, развлечения, дни здоровья которые разнообразят двигательный режим ребёнка и повышают интерес к занятиям спортом. Моя программа оздоровительного кружка «Здоровейка» дополняет работу по физическому развитию и дополняет работу по укреплению здоровья воспитанников. </w:t>
      </w:r>
    </w:p>
    <w:p w:rsidR="00FD2751" w:rsidRPr="009F3F92" w:rsidRDefault="00FD2751" w:rsidP="000E6463">
      <w:pPr>
        <w:ind w:firstLine="708"/>
        <w:jc w:val="both"/>
        <w:rPr>
          <w:sz w:val="28"/>
          <w:szCs w:val="28"/>
        </w:rPr>
      </w:pPr>
      <w:r w:rsidRPr="009F3F92">
        <w:rPr>
          <w:sz w:val="28"/>
          <w:szCs w:val="28"/>
        </w:rPr>
        <w:t>В связи с тем, что по результатам осмотра детей врачом ортопедом возникла необходимость в дополнительных оздоровительных занятиях по укреплению мышечного корсета и формированию и закреплению навыков правильной осанки, развитию мышц стопы, на педагогическом совете детского сада мной была представлена программа кружка и принята для работы. В детском саду созданы условия для полноценного физического развития детей, реализации потребности в движении. В группах имеются уголки физической культуры, где располагаются различные физические пособия. В детском саду оборудован физкультурный зал для занятий с разнообразным спортивным инвентарём.  На территории детского сада есть спортивная площадка.</w:t>
      </w:r>
    </w:p>
    <w:p w:rsidR="00FD2751" w:rsidRPr="009F3F92" w:rsidRDefault="00FD2751" w:rsidP="000E6463">
      <w:pPr>
        <w:ind w:firstLine="708"/>
        <w:jc w:val="both"/>
        <w:rPr>
          <w:sz w:val="28"/>
          <w:szCs w:val="28"/>
        </w:rPr>
      </w:pPr>
      <w:r w:rsidRPr="009F3F92">
        <w:rPr>
          <w:sz w:val="28"/>
          <w:szCs w:val="28"/>
        </w:rPr>
        <w:t>Так необходимая профилактическая оздоровительная гимнастика проводится с целью повышения функциональных возможностей организма, работоспособности и поддержания здоровья воспитанников.</w:t>
      </w:r>
    </w:p>
    <w:p w:rsidR="00FD2751" w:rsidRPr="009F3F92" w:rsidRDefault="00FD2751" w:rsidP="00330F8C">
      <w:pPr>
        <w:jc w:val="both"/>
        <w:rPr>
          <w:sz w:val="28"/>
          <w:szCs w:val="28"/>
        </w:rPr>
      </w:pPr>
    </w:p>
    <w:p w:rsidR="00FD2751" w:rsidRDefault="00FD2751" w:rsidP="00330F8C">
      <w:pPr>
        <w:ind w:firstLine="708"/>
        <w:jc w:val="both"/>
        <w:rPr>
          <w:sz w:val="32"/>
          <w:szCs w:val="32"/>
        </w:rPr>
      </w:pPr>
    </w:p>
    <w:p w:rsidR="00FD2751" w:rsidRDefault="00FD2751" w:rsidP="00330F8C">
      <w:pPr>
        <w:ind w:firstLine="708"/>
        <w:jc w:val="both"/>
        <w:rPr>
          <w:sz w:val="32"/>
          <w:szCs w:val="32"/>
        </w:rPr>
      </w:pPr>
    </w:p>
    <w:p w:rsidR="00FD2751" w:rsidRDefault="00FD2751" w:rsidP="00330F8C">
      <w:pPr>
        <w:ind w:firstLine="708"/>
        <w:jc w:val="both"/>
        <w:rPr>
          <w:sz w:val="32"/>
          <w:szCs w:val="32"/>
        </w:rPr>
      </w:pPr>
    </w:p>
    <w:p w:rsidR="00FD2751" w:rsidRDefault="00FD2751" w:rsidP="00330F8C">
      <w:pPr>
        <w:ind w:firstLine="708"/>
        <w:jc w:val="both"/>
        <w:rPr>
          <w:sz w:val="32"/>
          <w:szCs w:val="32"/>
        </w:rPr>
      </w:pPr>
    </w:p>
    <w:p w:rsidR="00FD2751" w:rsidRDefault="00FD2751" w:rsidP="00330F8C">
      <w:pPr>
        <w:ind w:firstLine="708"/>
        <w:jc w:val="both"/>
        <w:rPr>
          <w:sz w:val="32"/>
          <w:szCs w:val="32"/>
        </w:rPr>
      </w:pPr>
    </w:p>
    <w:p w:rsidR="00FD2751" w:rsidRPr="00AA221A" w:rsidRDefault="00FD2751" w:rsidP="00330F8C">
      <w:pPr>
        <w:ind w:firstLine="708"/>
        <w:jc w:val="both"/>
        <w:rPr>
          <w:sz w:val="32"/>
          <w:szCs w:val="32"/>
        </w:rPr>
      </w:pPr>
    </w:p>
    <w:p w:rsidR="00FD2751" w:rsidRPr="00666846" w:rsidRDefault="00FD2751" w:rsidP="0066684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Цели и задачи кружка.</w:t>
      </w:r>
    </w:p>
    <w:p w:rsidR="00FD2751" w:rsidRPr="009F3F92" w:rsidRDefault="00FD2751" w:rsidP="00330F8C">
      <w:pPr>
        <w:jc w:val="both"/>
        <w:rPr>
          <w:sz w:val="28"/>
          <w:szCs w:val="28"/>
          <w:u w:val="single"/>
        </w:rPr>
      </w:pPr>
      <w:r w:rsidRPr="009F3F92">
        <w:rPr>
          <w:sz w:val="28"/>
          <w:szCs w:val="28"/>
          <w:u w:val="single"/>
        </w:rPr>
        <w:t>Цель кружка:</w:t>
      </w:r>
    </w:p>
    <w:p w:rsidR="00FD2751" w:rsidRPr="009F3F92" w:rsidRDefault="00FD2751" w:rsidP="00330F8C">
      <w:pPr>
        <w:ind w:firstLine="708"/>
        <w:jc w:val="both"/>
        <w:rPr>
          <w:sz w:val="28"/>
          <w:szCs w:val="28"/>
        </w:rPr>
      </w:pPr>
      <w:r w:rsidRPr="009F3F92">
        <w:rPr>
          <w:sz w:val="28"/>
          <w:szCs w:val="28"/>
        </w:rPr>
        <w:t>Сохранение и укрепление здоровья воспитанников по средствам физических упражнений на дополнительных занятиях физической культурой.</w:t>
      </w:r>
    </w:p>
    <w:p w:rsidR="00FD2751" w:rsidRPr="009F3F92" w:rsidRDefault="00FD2751" w:rsidP="00330F8C">
      <w:pPr>
        <w:jc w:val="both"/>
        <w:rPr>
          <w:sz w:val="28"/>
          <w:szCs w:val="28"/>
        </w:rPr>
      </w:pPr>
    </w:p>
    <w:p w:rsidR="00FD2751" w:rsidRPr="009F3F92" w:rsidRDefault="00FD2751" w:rsidP="00330F8C">
      <w:pPr>
        <w:jc w:val="both"/>
        <w:rPr>
          <w:sz w:val="28"/>
          <w:szCs w:val="28"/>
          <w:u w:val="single"/>
        </w:rPr>
      </w:pPr>
      <w:r w:rsidRPr="009F3F92">
        <w:rPr>
          <w:sz w:val="28"/>
          <w:szCs w:val="28"/>
          <w:u w:val="single"/>
        </w:rPr>
        <w:t>Задачи:</w:t>
      </w:r>
    </w:p>
    <w:p w:rsidR="00FD2751" w:rsidRPr="009F3F92" w:rsidRDefault="00FD2751" w:rsidP="00130604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Формировать представления о здоровом образе жизни.</w:t>
      </w:r>
    </w:p>
    <w:p w:rsidR="00FD2751" w:rsidRPr="009F3F92" w:rsidRDefault="00FD2751" w:rsidP="00130604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Укреплять мышцы опорно-двигательного аппарата:</w:t>
      </w:r>
    </w:p>
    <w:p w:rsidR="00FD2751" w:rsidRPr="009F3F92" w:rsidRDefault="00FD2751" w:rsidP="002C5140">
      <w:pPr>
        <w:pStyle w:val="a8"/>
        <w:numPr>
          <w:ilvl w:val="0"/>
          <w:numId w:val="2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мышц рук и плечевого пояса,</w:t>
      </w:r>
    </w:p>
    <w:p w:rsidR="00FD2751" w:rsidRPr="009F3F92" w:rsidRDefault="00FD2751" w:rsidP="002C5140">
      <w:pPr>
        <w:pStyle w:val="a8"/>
        <w:numPr>
          <w:ilvl w:val="0"/>
          <w:numId w:val="2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мышц брюшного пресса,</w:t>
      </w:r>
    </w:p>
    <w:p w:rsidR="00FD2751" w:rsidRPr="009F3F92" w:rsidRDefault="00FD2751" w:rsidP="002C5140">
      <w:pPr>
        <w:pStyle w:val="a8"/>
        <w:numPr>
          <w:ilvl w:val="0"/>
          <w:numId w:val="2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мышц спины и таза,</w:t>
      </w:r>
    </w:p>
    <w:p w:rsidR="00FD2751" w:rsidRPr="009F3F92" w:rsidRDefault="00FD2751" w:rsidP="002C5140">
      <w:pPr>
        <w:pStyle w:val="a8"/>
        <w:numPr>
          <w:ilvl w:val="0"/>
          <w:numId w:val="2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мышц ног и свода стопы,</w:t>
      </w:r>
    </w:p>
    <w:p w:rsidR="00FD2751" w:rsidRPr="009F3F92" w:rsidRDefault="00FD2751" w:rsidP="002C5140">
      <w:pPr>
        <w:pStyle w:val="a8"/>
        <w:numPr>
          <w:ilvl w:val="0"/>
          <w:numId w:val="2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увеличение гибкости и подвижности в суставах,</w:t>
      </w:r>
    </w:p>
    <w:p w:rsidR="00FD2751" w:rsidRPr="009F3F92" w:rsidRDefault="00FD2751" w:rsidP="002C5140">
      <w:pPr>
        <w:pStyle w:val="a8"/>
        <w:numPr>
          <w:ilvl w:val="0"/>
          <w:numId w:val="2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развитие функции равновесия и вестибулярного аппарата,</w:t>
      </w:r>
    </w:p>
    <w:p w:rsidR="00FD2751" w:rsidRPr="009F3F92" w:rsidRDefault="00FD2751" w:rsidP="002C5140">
      <w:pPr>
        <w:pStyle w:val="a8"/>
        <w:numPr>
          <w:ilvl w:val="0"/>
          <w:numId w:val="21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формирование осанки.</w:t>
      </w:r>
    </w:p>
    <w:p w:rsidR="00FD2751" w:rsidRPr="009F3F92" w:rsidRDefault="00FD2751" w:rsidP="00130604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Обучать правильному дыханию при выполнении упражнений.</w:t>
      </w:r>
    </w:p>
    <w:p w:rsidR="00FD2751" w:rsidRPr="009F3F92" w:rsidRDefault="00FD2751" w:rsidP="00130604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Повышать физическую  работоспособности.</w:t>
      </w:r>
    </w:p>
    <w:p w:rsidR="00FD2751" w:rsidRPr="009F3F92" w:rsidRDefault="00FD2751" w:rsidP="00130604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Обучать расслаблению и релаксации как средства профилактики заболеваний опорно-двигательного аппарата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751" w:rsidRPr="009F3F92" w:rsidRDefault="00FD2751" w:rsidP="00130604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Развивать физические качества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2751" w:rsidRPr="009F3F92" w:rsidRDefault="00FD2751" w:rsidP="002C5140">
      <w:pPr>
        <w:pStyle w:val="a8"/>
        <w:numPr>
          <w:ilvl w:val="0"/>
          <w:numId w:val="20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ловкость,</w:t>
      </w:r>
    </w:p>
    <w:p w:rsidR="00FD2751" w:rsidRPr="009F3F92" w:rsidRDefault="00FD2751" w:rsidP="002C5140">
      <w:pPr>
        <w:pStyle w:val="a8"/>
        <w:numPr>
          <w:ilvl w:val="0"/>
          <w:numId w:val="20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координацию,</w:t>
      </w:r>
    </w:p>
    <w:p w:rsidR="00FD2751" w:rsidRPr="009F3F92" w:rsidRDefault="00FD2751" w:rsidP="002C5140">
      <w:pPr>
        <w:pStyle w:val="a8"/>
        <w:numPr>
          <w:ilvl w:val="0"/>
          <w:numId w:val="20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силу,</w:t>
      </w:r>
    </w:p>
    <w:p w:rsidR="00FD2751" w:rsidRPr="009F3F92" w:rsidRDefault="00FD2751" w:rsidP="002C5140">
      <w:pPr>
        <w:pStyle w:val="a8"/>
        <w:numPr>
          <w:ilvl w:val="0"/>
          <w:numId w:val="20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выносливость,</w:t>
      </w:r>
    </w:p>
    <w:p w:rsidR="00FD2751" w:rsidRPr="009F3F92" w:rsidRDefault="00FD2751" w:rsidP="002C5140">
      <w:pPr>
        <w:pStyle w:val="a8"/>
        <w:numPr>
          <w:ilvl w:val="0"/>
          <w:numId w:val="20"/>
        </w:num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гибкость.</w:t>
      </w:r>
    </w:p>
    <w:p w:rsidR="00FD2751" w:rsidRPr="009F3F92" w:rsidRDefault="00FD2751" w:rsidP="00FC374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Создавать положительный  эмоциональный настрой у детей на занятиях физической культурой.</w:t>
      </w:r>
    </w:p>
    <w:p w:rsidR="00FD2751" w:rsidRPr="009F3F92" w:rsidRDefault="00FD2751" w:rsidP="00100014">
      <w:pPr>
        <w:ind w:left="360"/>
        <w:rPr>
          <w:sz w:val="28"/>
          <w:szCs w:val="28"/>
        </w:rPr>
      </w:pPr>
    </w:p>
    <w:p w:rsidR="00FD2751" w:rsidRDefault="00FD2751" w:rsidP="00100014">
      <w:pPr>
        <w:ind w:left="360"/>
        <w:jc w:val="center"/>
        <w:rPr>
          <w:sz w:val="32"/>
          <w:szCs w:val="32"/>
        </w:rPr>
      </w:pPr>
    </w:p>
    <w:p w:rsidR="00C85362" w:rsidRDefault="00C85362" w:rsidP="00100014">
      <w:pPr>
        <w:ind w:left="360"/>
        <w:jc w:val="center"/>
        <w:rPr>
          <w:sz w:val="32"/>
          <w:szCs w:val="32"/>
        </w:rPr>
      </w:pPr>
    </w:p>
    <w:p w:rsidR="00C85362" w:rsidRDefault="00C85362" w:rsidP="00100014">
      <w:pPr>
        <w:ind w:left="360"/>
        <w:jc w:val="center"/>
        <w:rPr>
          <w:sz w:val="32"/>
          <w:szCs w:val="32"/>
        </w:rPr>
      </w:pPr>
    </w:p>
    <w:p w:rsidR="00C85362" w:rsidRDefault="00C85362" w:rsidP="00100014">
      <w:pPr>
        <w:ind w:left="360"/>
        <w:jc w:val="center"/>
        <w:rPr>
          <w:sz w:val="32"/>
          <w:szCs w:val="32"/>
        </w:rPr>
      </w:pPr>
    </w:p>
    <w:p w:rsidR="00FD2751" w:rsidRPr="00666846" w:rsidRDefault="00FD2751" w:rsidP="00100014">
      <w:pPr>
        <w:jc w:val="center"/>
        <w:rPr>
          <w:b/>
          <w:bCs/>
          <w:sz w:val="32"/>
          <w:szCs w:val="32"/>
        </w:rPr>
      </w:pPr>
      <w:r w:rsidRPr="00666846">
        <w:rPr>
          <w:b/>
          <w:bCs/>
          <w:sz w:val="36"/>
          <w:szCs w:val="36"/>
        </w:rPr>
        <w:lastRenderedPageBreak/>
        <w:t>Условия реализации программы</w:t>
      </w:r>
    </w:p>
    <w:p w:rsidR="00FD2751" w:rsidRDefault="00FD2751" w:rsidP="00100014">
      <w:pPr>
        <w:jc w:val="both"/>
        <w:rPr>
          <w:b/>
          <w:bCs/>
          <w:sz w:val="32"/>
          <w:szCs w:val="32"/>
        </w:rPr>
      </w:pPr>
    </w:p>
    <w:p w:rsidR="00FD2751" w:rsidRPr="009F3F92" w:rsidRDefault="00FD2751" w:rsidP="00100014">
      <w:pPr>
        <w:jc w:val="both"/>
        <w:rPr>
          <w:sz w:val="28"/>
          <w:szCs w:val="28"/>
          <w:u w:val="single"/>
        </w:rPr>
      </w:pPr>
      <w:r w:rsidRPr="009F3F92">
        <w:rPr>
          <w:sz w:val="28"/>
          <w:szCs w:val="28"/>
          <w:u w:val="single"/>
        </w:rPr>
        <w:t>Условия реализации:</w:t>
      </w:r>
    </w:p>
    <w:p w:rsidR="00FD2751" w:rsidRPr="009F3F92" w:rsidRDefault="00FD2751" w:rsidP="00100014">
      <w:pPr>
        <w:pStyle w:val="a8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Согласие родителей на проведение дополнительных оздоровительных занятий с детьми.</w:t>
      </w:r>
    </w:p>
    <w:p w:rsidR="00FD2751" w:rsidRPr="009F3F92" w:rsidRDefault="00FD2751" w:rsidP="00100014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Компетентность педагога в вопросах организации оздоровительных занятий.</w:t>
      </w:r>
    </w:p>
    <w:p w:rsidR="00FD2751" w:rsidRPr="009F3F92" w:rsidRDefault="00FD2751" w:rsidP="00100014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Тесная взаимосвязь педагога и медицинского работника с чётко организованным медико-педагогическим контролем.</w:t>
      </w:r>
    </w:p>
    <w:p w:rsidR="00FD2751" w:rsidRPr="009F3F92" w:rsidRDefault="00FD2751" w:rsidP="00100014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Хорошо продуманной и правильно подобранной предметно-развивающей средой необходимой для занятий оздоровительной гимнастикой.</w:t>
      </w:r>
    </w:p>
    <w:p w:rsidR="00FD2751" w:rsidRPr="009F3F92" w:rsidRDefault="00FD2751" w:rsidP="00100014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Ведение информационных листков сообщающих родителям и педагогам основные задачи решаемые на занятии.</w:t>
      </w:r>
    </w:p>
    <w:p w:rsidR="00FD2751" w:rsidRPr="009F3F92" w:rsidRDefault="00FD2751" w:rsidP="00100014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Использование новых форм и методов в работе для поддержания интереса к занятиям.</w:t>
      </w:r>
    </w:p>
    <w:p w:rsidR="00FD2751" w:rsidRPr="009F3F92" w:rsidRDefault="00FD2751" w:rsidP="00100014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Поощрение детей за желание и умение в свободной деятельности закреплять разученный материал в группе и дома.</w:t>
      </w:r>
    </w:p>
    <w:p w:rsidR="00FD2751" w:rsidRPr="009F3F92" w:rsidRDefault="00FD2751" w:rsidP="00100014">
      <w:pPr>
        <w:ind w:left="360"/>
        <w:jc w:val="both"/>
        <w:rPr>
          <w:sz w:val="28"/>
          <w:szCs w:val="28"/>
          <w:u w:val="single"/>
        </w:rPr>
      </w:pPr>
      <w:r w:rsidRPr="009F3F92">
        <w:rPr>
          <w:sz w:val="28"/>
          <w:szCs w:val="28"/>
          <w:u w:val="single"/>
        </w:rPr>
        <w:t>Принципы построения программы:</w:t>
      </w:r>
    </w:p>
    <w:p w:rsidR="00FD2751" w:rsidRPr="009F3F92" w:rsidRDefault="00FD2751" w:rsidP="0010001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 xml:space="preserve">Простота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3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 подбирается и разучивается </w:t>
      </w:r>
      <w:r w:rsidRPr="009F3F92">
        <w:rPr>
          <w:rFonts w:ascii="Times New Roman" w:hAnsi="Times New Roman" w:cs="Times New Roman"/>
          <w:sz w:val="28"/>
          <w:szCs w:val="28"/>
        </w:rPr>
        <w:t>от простого к сложному.</w:t>
      </w:r>
    </w:p>
    <w:p w:rsidR="00FD2751" w:rsidRPr="009F3F92" w:rsidRDefault="00FD2751" w:rsidP="0010001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Безопасность– используемые материалы и подобранные упражнения должны способствовать укреплению здоровья, а не наоборот.</w:t>
      </w:r>
    </w:p>
    <w:p w:rsidR="00FD2751" w:rsidRPr="009F3F92" w:rsidRDefault="00FD2751" w:rsidP="0010001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Доступность – задания должны  соответствовать возрастным  особенностям и физиологии ребёнка.</w:t>
      </w:r>
    </w:p>
    <w:p w:rsidR="00FD2751" w:rsidRPr="009F3F92" w:rsidRDefault="00FD2751" w:rsidP="0010001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Систематичность – занятия должны проводиться в системе по чётко подобранному плану.</w:t>
      </w:r>
    </w:p>
    <w:p w:rsidR="00FD2751" w:rsidRPr="009F3F92" w:rsidRDefault="00FD2751" w:rsidP="0010001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 xml:space="preserve"> Индивидуальный подход и вариативность – умение подобрать максимально эффективные упражнения для укрепления здоровья конкретного воспитанника.</w:t>
      </w:r>
    </w:p>
    <w:p w:rsidR="00FD2751" w:rsidRPr="009F3F92" w:rsidRDefault="00FD2751" w:rsidP="0010001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Комплексный подход – умение включать элементы оздоровительных упражнений в повседневной деятельности в саду и дома.</w:t>
      </w:r>
    </w:p>
    <w:p w:rsidR="00FD2751" w:rsidRPr="009F3F92" w:rsidRDefault="00FD2751" w:rsidP="0010001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 xml:space="preserve">Эффективность – использование различных методов и приёмов, способствующих решению оздоровительных задач и приводящих к </w:t>
      </w:r>
      <w:r w:rsidRPr="009F3F92">
        <w:rPr>
          <w:rFonts w:ascii="Times New Roman" w:hAnsi="Times New Roman" w:cs="Times New Roman"/>
          <w:sz w:val="28"/>
          <w:szCs w:val="28"/>
        </w:rPr>
        <w:lastRenderedPageBreak/>
        <w:t>динамике роста в физическом развитии ребёнка и снижению заболеваемости дошкольников.</w:t>
      </w:r>
    </w:p>
    <w:p w:rsidR="00FD2751" w:rsidRDefault="00FD2751" w:rsidP="00100014">
      <w:pPr>
        <w:ind w:left="360"/>
        <w:jc w:val="both"/>
        <w:rPr>
          <w:b/>
          <w:bCs/>
          <w:sz w:val="36"/>
          <w:szCs w:val="36"/>
        </w:rPr>
      </w:pPr>
    </w:p>
    <w:p w:rsidR="00FD2751" w:rsidRDefault="00FD2751" w:rsidP="009F3F92">
      <w:pPr>
        <w:ind w:left="360"/>
        <w:jc w:val="center"/>
        <w:rPr>
          <w:b/>
          <w:bCs/>
          <w:sz w:val="36"/>
          <w:szCs w:val="36"/>
        </w:rPr>
      </w:pPr>
      <w:r w:rsidRPr="00100014">
        <w:rPr>
          <w:b/>
          <w:bCs/>
          <w:sz w:val="36"/>
          <w:szCs w:val="36"/>
        </w:rPr>
        <w:t>Формы и методы работы</w:t>
      </w:r>
    </w:p>
    <w:p w:rsidR="00FD2751" w:rsidRPr="00100014" w:rsidRDefault="00FD2751" w:rsidP="009F3F92">
      <w:pPr>
        <w:ind w:left="360"/>
        <w:jc w:val="center"/>
        <w:rPr>
          <w:b/>
          <w:bCs/>
          <w:sz w:val="36"/>
          <w:szCs w:val="36"/>
        </w:rPr>
      </w:pPr>
    </w:p>
    <w:p w:rsidR="00FD2751" w:rsidRPr="009F3F92" w:rsidRDefault="00FD2751" w:rsidP="00100014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9F3F92">
        <w:rPr>
          <w:sz w:val="28"/>
          <w:szCs w:val="28"/>
        </w:rPr>
        <w:t>Опрос и анкетирование родителей.</w:t>
      </w:r>
    </w:p>
    <w:p w:rsidR="00FD2751" w:rsidRPr="009F3F92" w:rsidRDefault="00FD2751" w:rsidP="00100014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9F3F92">
        <w:rPr>
          <w:sz w:val="28"/>
          <w:szCs w:val="28"/>
        </w:rPr>
        <w:t>Консультация для педагогов групп.</w:t>
      </w:r>
    </w:p>
    <w:p w:rsidR="00FD2751" w:rsidRPr="009F3F92" w:rsidRDefault="00FD2751" w:rsidP="00100014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9F3F92">
        <w:rPr>
          <w:sz w:val="28"/>
          <w:szCs w:val="28"/>
        </w:rPr>
        <w:t>Информационный стенд «Здоровье – всему голова».</w:t>
      </w:r>
    </w:p>
    <w:p w:rsidR="00FD2751" w:rsidRPr="009F3F92" w:rsidRDefault="00FD2751" w:rsidP="00100014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9F3F92">
        <w:rPr>
          <w:sz w:val="28"/>
          <w:szCs w:val="28"/>
        </w:rPr>
        <w:t>Памятки и рекомендации по физическому развитию и оздоровлению детей.</w:t>
      </w:r>
    </w:p>
    <w:p w:rsidR="00FD2751" w:rsidRPr="009F3F92" w:rsidRDefault="00FD2751" w:rsidP="00100014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9F3F92">
        <w:rPr>
          <w:sz w:val="28"/>
          <w:szCs w:val="28"/>
        </w:rPr>
        <w:t>Привлечение родителей и педагогов к созданию условий для физического развития детей в ДОУ и дома.</w:t>
      </w:r>
    </w:p>
    <w:p w:rsidR="00FD2751" w:rsidRPr="009F3F92" w:rsidRDefault="00FD2751" w:rsidP="00100014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9F3F92">
        <w:rPr>
          <w:sz w:val="28"/>
          <w:szCs w:val="28"/>
        </w:rPr>
        <w:t>Мониторинг двигательных возможностей детей.</w:t>
      </w:r>
    </w:p>
    <w:p w:rsidR="00FD2751" w:rsidRPr="009F3F92" w:rsidRDefault="00FD2751" w:rsidP="00100014">
      <w:pPr>
        <w:pStyle w:val="a8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Ознакомление родителей в индивидуальном порядке с навыками и умениями детей на начало и конец учебного года (физическая подготовленность).</w:t>
      </w:r>
    </w:p>
    <w:p w:rsidR="00FD2751" w:rsidRPr="009F3F92" w:rsidRDefault="00FD2751" w:rsidP="0010001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Цикл познавательных занятий с детьми: «Я узнаю себя», «Школа питания», «Азбука движений», «Мои помощники», «О здоровье всерьёз».</w:t>
      </w:r>
    </w:p>
    <w:p w:rsidR="00FD2751" w:rsidRPr="009F3F92" w:rsidRDefault="00FD2751" w:rsidP="0010001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Оздоровительные занятия согласно плану.</w:t>
      </w:r>
    </w:p>
    <w:p w:rsidR="00FD2751" w:rsidRPr="009F3F92" w:rsidRDefault="00FD2751" w:rsidP="00100014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9F3F92">
        <w:rPr>
          <w:sz w:val="28"/>
          <w:szCs w:val="28"/>
        </w:rPr>
        <w:t>Использование игровых методов и приёмов, а так же ИКТ для создания интереса и придание разнообразия в проведении занятий.</w:t>
      </w:r>
    </w:p>
    <w:p w:rsidR="00FD2751" w:rsidRPr="009F3F92" w:rsidRDefault="00FD2751" w:rsidP="00100014">
      <w:pPr>
        <w:pStyle w:val="a8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FD2751" w:rsidRPr="009F3F92" w:rsidRDefault="00FD2751" w:rsidP="00100014">
      <w:pPr>
        <w:rPr>
          <w:sz w:val="28"/>
          <w:szCs w:val="28"/>
        </w:rPr>
      </w:pPr>
    </w:p>
    <w:p w:rsidR="00FD2751" w:rsidRPr="00B34BF4" w:rsidRDefault="00FD2751" w:rsidP="00100014">
      <w:pPr>
        <w:jc w:val="center"/>
        <w:rPr>
          <w:b/>
          <w:bCs/>
          <w:sz w:val="28"/>
          <w:szCs w:val="28"/>
        </w:rPr>
      </w:pPr>
      <w:r w:rsidRPr="00B34BF4">
        <w:rPr>
          <w:b/>
          <w:bCs/>
          <w:sz w:val="36"/>
          <w:szCs w:val="36"/>
        </w:rPr>
        <w:t>Организация и структура</w:t>
      </w:r>
    </w:p>
    <w:p w:rsidR="00FD2751" w:rsidRPr="00BE3C23" w:rsidRDefault="00FD2751" w:rsidP="00100014">
      <w:pPr>
        <w:ind w:left="360"/>
        <w:jc w:val="both"/>
        <w:rPr>
          <w:sz w:val="32"/>
          <w:szCs w:val="32"/>
        </w:rPr>
      </w:pPr>
    </w:p>
    <w:p w:rsidR="00FD2751" w:rsidRPr="009F3F92" w:rsidRDefault="00FD2751" w:rsidP="00100014">
      <w:pPr>
        <w:jc w:val="both"/>
        <w:rPr>
          <w:sz w:val="28"/>
          <w:szCs w:val="28"/>
          <w:u w:val="single"/>
        </w:rPr>
      </w:pPr>
      <w:r w:rsidRPr="009F3F92">
        <w:rPr>
          <w:sz w:val="28"/>
          <w:szCs w:val="28"/>
          <w:u w:val="single"/>
        </w:rPr>
        <w:t>Расписание занятий кружка:</w:t>
      </w:r>
    </w:p>
    <w:p w:rsidR="00FD2751" w:rsidRPr="009F3F92" w:rsidRDefault="0021696F" w:rsidP="00100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Один раз</w:t>
      </w:r>
      <w:r w:rsidR="00633B84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, понедельник в 15.30</w:t>
      </w:r>
    </w:p>
    <w:p w:rsidR="00FD2751" w:rsidRPr="009F3F92" w:rsidRDefault="00FD2751" w:rsidP="00100014">
      <w:pPr>
        <w:jc w:val="both"/>
        <w:rPr>
          <w:sz w:val="28"/>
          <w:szCs w:val="28"/>
          <w:u w:val="single"/>
        </w:rPr>
      </w:pPr>
    </w:p>
    <w:p w:rsidR="00FD2751" w:rsidRPr="009F3F92" w:rsidRDefault="00FD2751" w:rsidP="00100014">
      <w:pPr>
        <w:jc w:val="both"/>
        <w:rPr>
          <w:sz w:val="28"/>
          <w:szCs w:val="28"/>
          <w:u w:val="single"/>
        </w:rPr>
      </w:pPr>
      <w:r w:rsidRPr="009F3F92">
        <w:rPr>
          <w:sz w:val="28"/>
          <w:szCs w:val="28"/>
          <w:u w:val="single"/>
        </w:rPr>
        <w:t xml:space="preserve">Продолжительность занятия </w:t>
      </w:r>
      <w:r w:rsidRPr="009F3F92">
        <w:rPr>
          <w:sz w:val="28"/>
          <w:szCs w:val="28"/>
        </w:rPr>
        <w:t>–   25 минут.</w:t>
      </w:r>
    </w:p>
    <w:p w:rsidR="00FD2751" w:rsidRPr="009F3F92" w:rsidRDefault="00FD2751" w:rsidP="00100014">
      <w:pPr>
        <w:jc w:val="both"/>
        <w:rPr>
          <w:sz w:val="28"/>
          <w:szCs w:val="28"/>
          <w:u w:val="single"/>
        </w:rPr>
      </w:pPr>
    </w:p>
    <w:p w:rsidR="00FD2751" w:rsidRPr="009F3F92" w:rsidRDefault="00FD2751" w:rsidP="00100014">
      <w:pPr>
        <w:jc w:val="both"/>
        <w:rPr>
          <w:sz w:val="28"/>
          <w:szCs w:val="28"/>
        </w:rPr>
      </w:pPr>
      <w:r w:rsidRPr="009F3F92">
        <w:rPr>
          <w:sz w:val="28"/>
          <w:szCs w:val="28"/>
          <w:u w:val="single"/>
        </w:rPr>
        <w:t xml:space="preserve">Место проведения </w:t>
      </w:r>
      <w:r w:rsidRPr="009F3F92">
        <w:rPr>
          <w:sz w:val="28"/>
          <w:szCs w:val="28"/>
        </w:rPr>
        <w:t xml:space="preserve">– </w:t>
      </w:r>
      <w:r w:rsidR="00633B84">
        <w:rPr>
          <w:sz w:val="28"/>
          <w:szCs w:val="28"/>
        </w:rPr>
        <w:t>группа</w:t>
      </w:r>
      <w:r w:rsidRPr="009F3F92">
        <w:rPr>
          <w:sz w:val="28"/>
          <w:szCs w:val="28"/>
        </w:rPr>
        <w:t>.</w:t>
      </w:r>
    </w:p>
    <w:p w:rsidR="00FD2751" w:rsidRPr="009F3F92" w:rsidRDefault="00FD2751" w:rsidP="00100014">
      <w:pPr>
        <w:jc w:val="both"/>
        <w:rPr>
          <w:sz w:val="28"/>
          <w:szCs w:val="28"/>
        </w:rPr>
      </w:pPr>
    </w:p>
    <w:p w:rsidR="00FD2751" w:rsidRPr="009F3F92" w:rsidRDefault="00FD2751" w:rsidP="00100014">
      <w:pPr>
        <w:jc w:val="both"/>
        <w:rPr>
          <w:sz w:val="28"/>
          <w:szCs w:val="28"/>
        </w:rPr>
      </w:pPr>
      <w:r w:rsidRPr="009F3F92">
        <w:rPr>
          <w:sz w:val="28"/>
          <w:szCs w:val="28"/>
          <w:u w:val="single"/>
        </w:rPr>
        <w:t>Участники кружка</w:t>
      </w:r>
      <w:r w:rsidRPr="009F3F92">
        <w:rPr>
          <w:sz w:val="28"/>
          <w:szCs w:val="28"/>
        </w:rPr>
        <w:t xml:space="preserve"> – дети старшей группы</w:t>
      </w:r>
      <w:r w:rsidR="00633B84">
        <w:rPr>
          <w:sz w:val="28"/>
          <w:szCs w:val="28"/>
        </w:rPr>
        <w:t xml:space="preserve"> №3</w:t>
      </w:r>
      <w:r w:rsidRPr="009F3F92">
        <w:rPr>
          <w:sz w:val="28"/>
          <w:szCs w:val="28"/>
        </w:rPr>
        <w:t>, воспитатель группы.</w:t>
      </w:r>
    </w:p>
    <w:p w:rsidR="00FD2751" w:rsidRPr="009F3F92" w:rsidRDefault="00FD2751" w:rsidP="00100014">
      <w:pPr>
        <w:jc w:val="both"/>
        <w:rPr>
          <w:sz w:val="28"/>
          <w:szCs w:val="28"/>
        </w:rPr>
      </w:pPr>
    </w:p>
    <w:p w:rsidR="00FD2751" w:rsidRPr="009F3F92" w:rsidRDefault="00FD2751" w:rsidP="00100014">
      <w:pPr>
        <w:jc w:val="both"/>
        <w:rPr>
          <w:sz w:val="28"/>
          <w:szCs w:val="28"/>
          <w:u w:val="single"/>
        </w:rPr>
      </w:pPr>
      <w:r w:rsidRPr="009F3F92">
        <w:rPr>
          <w:sz w:val="28"/>
          <w:szCs w:val="28"/>
          <w:u w:val="single"/>
        </w:rPr>
        <w:t xml:space="preserve">Предварительная работа  </w:t>
      </w:r>
    </w:p>
    <w:p w:rsidR="00FD2751" w:rsidRPr="009F3F92" w:rsidRDefault="00FD2751" w:rsidP="00100014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Осмотр детей врачом ортопедом.</w:t>
      </w:r>
    </w:p>
    <w:p w:rsidR="00FD2751" w:rsidRPr="009F3F92" w:rsidRDefault="00FD2751" w:rsidP="00100014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Составление списков детей нуждающихся в дополнительных занятиях.</w:t>
      </w:r>
    </w:p>
    <w:p w:rsidR="00FD2751" w:rsidRPr="009F3F92" w:rsidRDefault="00FD2751" w:rsidP="00100014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Анкетирование родителей.</w:t>
      </w:r>
    </w:p>
    <w:p w:rsidR="00FD2751" w:rsidRPr="009F3F92" w:rsidRDefault="00FD2751" w:rsidP="00100014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Разработка плана программы и конспектов занятий.</w:t>
      </w:r>
    </w:p>
    <w:p w:rsidR="00FD2751" w:rsidRPr="009F3F92" w:rsidRDefault="00FD2751" w:rsidP="00100014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lastRenderedPageBreak/>
        <w:t>Подготовка предметно - развивающей среды для занятий оздоровительной гимнастикой.</w:t>
      </w:r>
    </w:p>
    <w:p w:rsidR="00FD2751" w:rsidRDefault="00FD2751" w:rsidP="00100014">
      <w:pPr>
        <w:jc w:val="both"/>
        <w:rPr>
          <w:sz w:val="28"/>
          <w:szCs w:val="28"/>
        </w:rPr>
      </w:pPr>
    </w:p>
    <w:p w:rsidR="00633B84" w:rsidRPr="009F3F92" w:rsidRDefault="00633B84" w:rsidP="00100014">
      <w:pPr>
        <w:jc w:val="both"/>
        <w:rPr>
          <w:sz w:val="28"/>
          <w:szCs w:val="28"/>
        </w:rPr>
      </w:pPr>
    </w:p>
    <w:p w:rsidR="00FD2751" w:rsidRPr="009F3F92" w:rsidRDefault="00FD2751" w:rsidP="00100014">
      <w:pPr>
        <w:jc w:val="both"/>
        <w:rPr>
          <w:sz w:val="28"/>
          <w:szCs w:val="28"/>
        </w:rPr>
      </w:pPr>
      <w:r w:rsidRPr="009F3F92">
        <w:rPr>
          <w:sz w:val="28"/>
          <w:szCs w:val="28"/>
          <w:u w:val="single"/>
        </w:rPr>
        <w:t>Структура занятия:</w:t>
      </w:r>
    </w:p>
    <w:p w:rsidR="00FD2751" w:rsidRPr="009F3F92" w:rsidRDefault="00FD2751" w:rsidP="00100014">
      <w:pPr>
        <w:jc w:val="both"/>
        <w:rPr>
          <w:sz w:val="28"/>
          <w:szCs w:val="28"/>
        </w:rPr>
      </w:pPr>
      <w:r w:rsidRPr="009F3F92">
        <w:rPr>
          <w:sz w:val="28"/>
          <w:szCs w:val="28"/>
        </w:rPr>
        <w:t>Вводная часть: (разминка)</w:t>
      </w:r>
    </w:p>
    <w:p w:rsidR="00FD2751" w:rsidRPr="009F3F92" w:rsidRDefault="00FD2751" w:rsidP="00100014">
      <w:pPr>
        <w:jc w:val="both"/>
        <w:rPr>
          <w:sz w:val="28"/>
          <w:szCs w:val="28"/>
        </w:rPr>
      </w:pPr>
      <w:r w:rsidRPr="009F3F92">
        <w:rPr>
          <w:sz w:val="28"/>
          <w:szCs w:val="28"/>
        </w:rPr>
        <w:t>- Построение</w:t>
      </w:r>
    </w:p>
    <w:p w:rsidR="00FD2751" w:rsidRPr="009F3F92" w:rsidRDefault="00FD2751" w:rsidP="00100014">
      <w:pPr>
        <w:jc w:val="both"/>
        <w:rPr>
          <w:sz w:val="28"/>
          <w:szCs w:val="28"/>
        </w:rPr>
      </w:pPr>
      <w:r w:rsidRPr="009F3F92">
        <w:rPr>
          <w:sz w:val="28"/>
          <w:szCs w:val="28"/>
        </w:rPr>
        <w:t>- Упражнения на дыхание</w:t>
      </w:r>
    </w:p>
    <w:p w:rsidR="00FD2751" w:rsidRPr="009F3F92" w:rsidRDefault="00FD2751" w:rsidP="00100014">
      <w:pPr>
        <w:jc w:val="both"/>
        <w:rPr>
          <w:sz w:val="28"/>
          <w:szCs w:val="28"/>
        </w:rPr>
      </w:pPr>
      <w:r w:rsidRPr="009F3F92">
        <w:rPr>
          <w:sz w:val="28"/>
          <w:szCs w:val="28"/>
        </w:rPr>
        <w:t>- Различные виды ходьбы и бега.</w:t>
      </w:r>
    </w:p>
    <w:p w:rsidR="00FD2751" w:rsidRPr="009F3F92" w:rsidRDefault="00FD2751" w:rsidP="00100014">
      <w:pPr>
        <w:jc w:val="both"/>
        <w:rPr>
          <w:sz w:val="28"/>
          <w:szCs w:val="28"/>
        </w:rPr>
      </w:pPr>
    </w:p>
    <w:p w:rsidR="00FD2751" w:rsidRPr="009F3F92" w:rsidRDefault="00FD2751" w:rsidP="00100014">
      <w:pPr>
        <w:jc w:val="both"/>
        <w:rPr>
          <w:sz w:val="28"/>
          <w:szCs w:val="28"/>
        </w:rPr>
      </w:pPr>
      <w:r w:rsidRPr="009F3F92">
        <w:rPr>
          <w:sz w:val="28"/>
          <w:szCs w:val="28"/>
        </w:rPr>
        <w:t>Основная часть: (обучение и тренировка)</w:t>
      </w:r>
    </w:p>
    <w:p w:rsidR="00FD2751" w:rsidRPr="009F3F92" w:rsidRDefault="00FD2751" w:rsidP="00100014">
      <w:pPr>
        <w:jc w:val="both"/>
        <w:rPr>
          <w:sz w:val="28"/>
          <w:szCs w:val="28"/>
        </w:rPr>
      </w:pPr>
      <w:r w:rsidRPr="009F3F92">
        <w:rPr>
          <w:sz w:val="28"/>
          <w:szCs w:val="28"/>
        </w:rPr>
        <w:t>- Элементы гимнастики на фитболах</w:t>
      </w:r>
    </w:p>
    <w:p w:rsidR="00FD2751" w:rsidRPr="009F3F92" w:rsidRDefault="00FD2751" w:rsidP="00100014">
      <w:pPr>
        <w:jc w:val="both"/>
        <w:rPr>
          <w:sz w:val="28"/>
          <w:szCs w:val="28"/>
        </w:rPr>
      </w:pPr>
      <w:r w:rsidRPr="009F3F92">
        <w:rPr>
          <w:sz w:val="28"/>
          <w:szCs w:val="28"/>
        </w:rPr>
        <w:t>- Обще развивающие упражнения</w:t>
      </w:r>
    </w:p>
    <w:p w:rsidR="00FD2751" w:rsidRPr="009F3F92" w:rsidRDefault="00FD2751" w:rsidP="00100014">
      <w:pPr>
        <w:jc w:val="both"/>
        <w:rPr>
          <w:sz w:val="28"/>
          <w:szCs w:val="28"/>
        </w:rPr>
      </w:pPr>
      <w:r w:rsidRPr="009F3F92">
        <w:rPr>
          <w:sz w:val="28"/>
          <w:szCs w:val="28"/>
        </w:rPr>
        <w:t>- Упражнения  направленные на укрепление стопы</w:t>
      </w:r>
    </w:p>
    <w:p w:rsidR="00FD2751" w:rsidRPr="009F3F92" w:rsidRDefault="00FD2751" w:rsidP="00100014">
      <w:pPr>
        <w:jc w:val="both"/>
        <w:rPr>
          <w:sz w:val="28"/>
          <w:szCs w:val="28"/>
        </w:rPr>
      </w:pPr>
    </w:p>
    <w:p w:rsidR="00FD2751" w:rsidRPr="009F3F92" w:rsidRDefault="00FD2751" w:rsidP="00100014">
      <w:pPr>
        <w:jc w:val="both"/>
        <w:rPr>
          <w:sz w:val="28"/>
          <w:szCs w:val="28"/>
        </w:rPr>
      </w:pPr>
      <w:r w:rsidRPr="009F3F92">
        <w:rPr>
          <w:sz w:val="28"/>
          <w:szCs w:val="28"/>
        </w:rPr>
        <w:t>Заключительная: (упражнения на восстановление)</w:t>
      </w:r>
    </w:p>
    <w:p w:rsidR="00FD2751" w:rsidRPr="009F3F92" w:rsidRDefault="00FD2751" w:rsidP="00100014">
      <w:pPr>
        <w:jc w:val="both"/>
        <w:rPr>
          <w:sz w:val="28"/>
          <w:szCs w:val="28"/>
        </w:rPr>
      </w:pPr>
      <w:r w:rsidRPr="009F3F92">
        <w:rPr>
          <w:sz w:val="28"/>
          <w:szCs w:val="28"/>
        </w:rPr>
        <w:t>- Пальчиковая гимнастика</w:t>
      </w:r>
    </w:p>
    <w:p w:rsidR="00FD2751" w:rsidRPr="009F3F92" w:rsidRDefault="00FD2751" w:rsidP="00100014">
      <w:pPr>
        <w:jc w:val="both"/>
        <w:rPr>
          <w:sz w:val="28"/>
          <w:szCs w:val="28"/>
        </w:rPr>
      </w:pPr>
      <w:r w:rsidRPr="009F3F92">
        <w:rPr>
          <w:sz w:val="28"/>
          <w:szCs w:val="28"/>
        </w:rPr>
        <w:t>- Гимнастика для глаз</w:t>
      </w:r>
    </w:p>
    <w:p w:rsidR="00FD2751" w:rsidRPr="009F3F92" w:rsidRDefault="00FD2751" w:rsidP="00100014">
      <w:pPr>
        <w:jc w:val="both"/>
        <w:rPr>
          <w:sz w:val="28"/>
          <w:szCs w:val="28"/>
        </w:rPr>
      </w:pPr>
      <w:r w:rsidRPr="009F3F92">
        <w:rPr>
          <w:sz w:val="28"/>
          <w:szCs w:val="28"/>
        </w:rPr>
        <w:t>- Дыхательная гимнастика</w:t>
      </w:r>
    </w:p>
    <w:p w:rsidR="00FD2751" w:rsidRPr="009F3F92" w:rsidRDefault="00FD2751" w:rsidP="00100014">
      <w:pPr>
        <w:jc w:val="both"/>
        <w:rPr>
          <w:sz w:val="28"/>
          <w:szCs w:val="28"/>
        </w:rPr>
      </w:pPr>
      <w:r w:rsidRPr="009F3F92">
        <w:rPr>
          <w:sz w:val="28"/>
          <w:szCs w:val="28"/>
        </w:rPr>
        <w:t>- Релаксация.</w:t>
      </w:r>
    </w:p>
    <w:p w:rsidR="00FD2751" w:rsidRPr="009F3F92" w:rsidRDefault="00FD2751" w:rsidP="00100014">
      <w:pPr>
        <w:jc w:val="both"/>
        <w:rPr>
          <w:sz w:val="28"/>
          <w:szCs w:val="28"/>
          <w:u w:val="single"/>
        </w:rPr>
      </w:pPr>
    </w:p>
    <w:p w:rsidR="00FD2751" w:rsidRDefault="00FD2751" w:rsidP="00100014">
      <w:pPr>
        <w:jc w:val="both"/>
        <w:rPr>
          <w:sz w:val="28"/>
          <w:szCs w:val="28"/>
        </w:rPr>
      </w:pPr>
    </w:p>
    <w:p w:rsidR="00633B84" w:rsidRPr="009F3F92" w:rsidRDefault="00633B84" w:rsidP="00100014">
      <w:pPr>
        <w:jc w:val="both"/>
        <w:rPr>
          <w:sz w:val="28"/>
          <w:szCs w:val="28"/>
        </w:rPr>
      </w:pPr>
    </w:p>
    <w:p w:rsidR="00FD2751" w:rsidRPr="009F3F92" w:rsidRDefault="00FD2751" w:rsidP="00100014">
      <w:pPr>
        <w:jc w:val="both"/>
        <w:rPr>
          <w:sz w:val="28"/>
          <w:szCs w:val="28"/>
          <w:u w:val="single"/>
        </w:rPr>
      </w:pPr>
      <w:r w:rsidRPr="009F3F92">
        <w:rPr>
          <w:sz w:val="28"/>
          <w:szCs w:val="28"/>
          <w:u w:val="single"/>
        </w:rPr>
        <w:t>Практические советы.</w:t>
      </w:r>
    </w:p>
    <w:p w:rsidR="00FD2751" w:rsidRPr="009F3F92" w:rsidRDefault="00FD2751" w:rsidP="00100014">
      <w:pPr>
        <w:pStyle w:val="a8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Обязательным условием при проведении оздоровительных занятий является постоянный контроль педагога за правильным выполнением движений ребёнком.</w:t>
      </w:r>
    </w:p>
    <w:p w:rsidR="00FD2751" w:rsidRPr="009F3F92" w:rsidRDefault="00FD2751" w:rsidP="00100014">
      <w:pPr>
        <w:pStyle w:val="a8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Педагог должен следить за точностью движений. От этого зависит правильное освоение упражнений, а как результат - оздоровительный эффект.</w:t>
      </w:r>
    </w:p>
    <w:p w:rsidR="00FD2751" w:rsidRPr="009F3F92" w:rsidRDefault="00FD2751" w:rsidP="00100014">
      <w:pPr>
        <w:pStyle w:val="a8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Объяснения должны быть предельно краткими, ориентирующими детей на исходное положение и вид движения.</w:t>
      </w:r>
    </w:p>
    <w:p w:rsidR="00FD2751" w:rsidRPr="009F3F92" w:rsidRDefault="00FD2751" w:rsidP="00100014">
      <w:pPr>
        <w:pStyle w:val="a8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При использовании комплексов обще развивающих упражнений для профилактики нарушения осанки целесообразно чередовать проведение их без предметов и с пособиями, способствующими  формированию правильной осанки.</w:t>
      </w:r>
    </w:p>
    <w:p w:rsidR="00FD2751" w:rsidRPr="009F3F92" w:rsidRDefault="00FD2751" w:rsidP="00100014">
      <w:pPr>
        <w:pStyle w:val="a8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 w:rsidRPr="009F3F92">
        <w:rPr>
          <w:rFonts w:ascii="Times New Roman" w:hAnsi="Times New Roman" w:cs="Times New Roman"/>
          <w:sz w:val="28"/>
          <w:szCs w:val="28"/>
        </w:rPr>
        <w:t>Для обеспечения эффективности работы варьировать упражнения, усложняя их и меняя исходные положения.</w:t>
      </w:r>
    </w:p>
    <w:p w:rsidR="00FD2751" w:rsidRPr="009F3F92" w:rsidRDefault="00FD2751" w:rsidP="00100014">
      <w:pPr>
        <w:jc w:val="both"/>
        <w:rPr>
          <w:sz w:val="28"/>
          <w:szCs w:val="28"/>
        </w:rPr>
      </w:pPr>
    </w:p>
    <w:p w:rsidR="00FD2751" w:rsidRPr="001D7F55" w:rsidRDefault="00FD2751" w:rsidP="00100014"/>
    <w:p w:rsidR="00FD2751" w:rsidRPr="001D7F55" w:rsidRDefault="00FD2751" w:rsidP="00100014"/>
    <w:p w:rsidR="00FD2751" w:rsidRPr="001D7F55" w:rsidRDefault="00FD2751" w:rsidP="00100014"/>
    <w:p w:rsidR="00FD2751" w:rsidRPr="009F3F92" w:rsidRDefault="00FD2751" w:rsidP="009F3F92">
      <w:pPr>
        <w:jc w:val="center"/>
        <w:rPr>
          <w:b/>
          <w:bCs/>
          <w:sz w:val="32"/>
          <w:szCs w:val="32"/>
        </w:rPr>
      </w:pPr>
      <w:r w:rsidRPr="009F3F92">
        <w:rPr>
          <w:b/>
          <w:bCs/>
          <w:sz w:val="32"/>
          <w:szCs w:val="32"/>
        </w:rPr>
        <w:lastRenderedPageBreak/>
        <w:t>План  работы кружка по занятиям.</w:t>
      </w:r>
    </w:p>
    <w:p w:rsidR="00FD2751" w:rsidRDefault="00FD2751" w:rsidP="00100014">
      <w:pPr>
        <w:jc w:val="center"/>
        <w:rPr>
          <w:sz w:val="36"/>
          <w:szCs w:val="36"/>
        </w:rPr>
      </w:pPr>
    </w:p>
    <w:p w:rsidR="00FD2751" w:rsidRPr="00526489" w:rsidRDefault="00FD2751" w:rsidP="00100014">
      <w:pPr>
        <w:rPr>
          <w:sz w:val="32"/>
          <w:szCs w:val="32"/>
          <w:u w:val="single"/>
        </w:rPr>
      </w:pPr>
      <w:r w:rsidRPr="00526489">
        <w:rPr>
          <w:sz w:val="32"/>
          <w:szCs w:val="32"/>
          <w:u w:val="single"/>
        </w:rPr>
        <w:t xml:space="preserve">Сентябрь - октябрь.   </w:t>
      </w:r>
    </w:p>
    <w:p w:rsidR="00FD2751" w:rsidRDefault="00FD2751" w:rsidP="00100014">
      <w:pPr>
        <w:rPr>
          <w:sz w:val="32"/>
          <w:szCs w:val="32"/>
        </w:rPr>
      </w:pPr>
    </w:p>
    <w:p w:rsidR="00FD2751" w:rsidRDefault="00FD2751" w:rsidP="009F3F92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89">
        <w:rPr>
          <w:rFonts w:ascii="Times New Roman" w:hAnsi="Times New Roman" w:cs="Times New Roman"/>
          <w:sz w:val="28"/>
          <w:szCs w:val="28"/>
        </w:rPr>
        <w:t>Диагностика детей совместно с медицинским работником.</w:t>
      </w:r>
    </w:p>
    <w:p w:rsidR="00FD2751" w:rsidRDefault="00FD2751" w:rsidP="009F3F92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родителей.</w:t>
      </w:r>
    </w:p>
    <w:p w:rsidR="00FD2751" w:rsidRPr="00526489" w:rsidRDefault="00FD2751" w:rsidP="009F3F92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с педагогами группы.</w:t>
      </w:r>
    </w:p>
    <w:p w:rsidR="00FD2751" w:rsidRDefault="00FD2751" w:rsidP="009F3F92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489">
        <w:rPr>
          <w:rFonts w:ascii="Times New Roman" w:hAnsi="Times New Roman" w:cs="Times New Roman"/>
          <w:sz w:val="28"/>
          <w:szCs w:val="28"/>
        </w:rPr>
        <w:t xml:space="preserve">Цикл познавательных занятий </w:t>
      </w: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526489">
        <w:rPr>
          <w:rFonts w:ascii="Times New Roman" w:hAnsi="Times New Roman" w:cs="Times New Roman"/>
          <w:sz w:val="28"/>
          <w:szCs w:val="28"/>
        </w:rPr>
        <w:t>по темам совместно с воспитателем группы:</w:t>
      </w:r>
    </w:p>
    <w:p w:rsidR="00FD2751" w:rsidRPr="00313089" w:rsidRDefault="00FD2751" w:rsidP="00313089">
      <w:pPr>
        <w:pStyle w:val="a8"/>
        <w:numPr>
          <w:ilvl w:val="0"/>
          <w:numId w:val="26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313089">
        <w:rPr>
          <w:rFonts w:ascii="Times New Roman" w:hAnsi="Times New Roman" w:cs="Times New Roman"/>
          <w:sz w:val="28"/>
          <w:szCs w:val="28"/>
        </w:rPr>
        <w:t>«Я узнаю себя»,</w:t>
      </w:r>
    </w:p>
    <w:p w:rsidR="00FD2751" w:rsidRPr="00313089" w:rsidRDefault="00FD2751" w:rsidP="00313089">
      <w:pPr>
        <w:pStyle w:val="a8"/>
        <w:numPr>
          <w:ilvl w:val="0"/>
          <w:numId w:val="26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313089">
        <w:rPr>
          <w:rFonts w:ascii="Times New Roman" w:hAnsi="Times New Roman" w:cs="Times New Roman"/>
          <w:sz w:val="28"/>
          <w:szCs w:val="28"/>
        </w:rPr>
        <w:t>«Школа питания»,</w:t>
      </w:r>
    </w:p>
    <w:p w:rsidR="00FD2751" w:rsidRPr="00313089" w:rsidRDefault="00FD2751" w:rsidP="00313089">
      <w:pPr>
        <w:pStyle w:val="a8"/>
        <w:numPr>
          <w:ilvl w:val="0"/>
          <w:numId w:val="26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313089">
        <w:rPr>
          <w:rFonts w:ascii="Times New Roman" w:hAnsi="Times New Roman" w:cs="Times New Roman"/>
          <w:sz w:val="28"/>
          <w:szCs w:val="28"/>
        </w:rPr>
        <w:t>«Азбука движений»,</w:t>
      </w:r>
    </w:p>
    <w:p w:rsidR="00FD2751" w:rsidRPr="00313089" w:rsidRDefault="00FD2751" w:rsidP="00313089">
      <w:pPr>
        <w:pStyle w:val="a8"/>
        <w:numPr>
          <w:ilvl w:val="0"/>
          <w:numId w:val="26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313089">
        <w:rPr>
          <w:rFonts w:ascii="Times New Roman" w:hAnsi="Times New Roman" w:cs="Times New Roman"/>
          <w:sz w:val="28"/>
          <w:szCs w:val="28"/>
        </w:rPr>
        <w:t>«Мои помощники»,</w:t>
      </w:r>
    </w:p>
    <w:p w:rsidR="00FD2751" w:rsidRDefault="00FD2751" w:rsidP="00100014">
      <w:pPr>
        <w:pStyle w:val="a8"/>
        <w:numPr>
          <w:ilvl w:val="0"/>
          <w:numId w:val="26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313089">
        <w:rPr>
          <w:rFonts w:ascii="Times New Roman" w:hAnsi="Times New Roman" w:cs="Times New Roman"/>
          <w:sz w:val="28"/>
          <w:szCs w:val="28"/>
        </w:rPr>
        <w:t>«О здоровье всерьёз»</w:t>
      </w:r>
    </w:p>
    <w:p w:rsidR="00707D08" w:rsidRDefault="00707D08" w:rsidP="00707D08">
      <w:pPr>
        <w:pStyle w:val="a8"/>
        <w:ind w:left="1134"/>
        <w:rPr>
          <w:rFonts w:ascii="Times New Roman" w:hAnsi="Times New Roman" w:cs="Times New Roman"/>
          <w:sz w:val="28"/>
          <w:szCs w:val="28"/>
        </w:rPr>
      </w:pPr>
    </w:p>
    <w:p w:rsidR="00707D08" w:rsidRDefault="00707D08" w:rsidP="00707D08">
      <w:pPr>
        <w:pStyle w:val="a8"/>
        <w:ind w:left="1134"/>
        <w:rPr>
          <w:rFonts w:ascii="Times New Roman" w:hAnsi="Times New Roman" w:cs="Times New Roman"/>
          <w:sz w:val="28"/>
          <w:szCs w:val="28"/>
        </w:rPr>
      </w:pPr>
    </w:p>
    <w:p w:rsidR="00707D08" w:rsidRPr="00E70E0F" w:rsidRDefault="00707D08" w:rsidP="00707D08">
      <w:pPr>
        <w:pStyle w:val="a8"/>
        <w:ind w:left="1134"/>
        <w:rPr>
          <w:rFonts w:ascii="Times New Roman" w:hAnsi="Times New Roman" w:cs="Times New Roman"/>
          <w:sz w:val="28"/>
          <w:szCs w:val="28"/>
        </w:rPr>
      </w:pPr>
    </w:p>
    <w:p w:rsidR="00FD2751" w:rsidRPr="00526489" w:rsidRDefault="00FD2751" w:rsidP="00100014">
      <w:pPr>
        <w:rPr>
          <w:sz w:val="32"/>
          <w:szCs w:val="32"/>
          <w:u w:val="single"/>
        </w:rPr>
      </w:pPr>
      <w:r w:rsidRPr="00526489">
        <w:rPr>
          <w:sz w:val="32"/>
          <w:szCs w:val="32"/>
          <w:u w:val="single"/>
        </w:rPr>
        <w:t xml:space="preserve">Ноябрь </w:t>
      </w:r>
    </w:p>
    <w:p w:rsidR="00FD2751" w:rsidRPr="009F3F92" w:rsidRDefault="00FD2751" w:rsidP="00100014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26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неделя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8764"/>
      </w:tblGrid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  <w:lang w:val="en-US"/>
              </w:rPr>
            </w:pPr>
            <w:r w:rsidRPr="00E9463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Вводная часть.</w:t>
            </w:r>
          </w:p>
          <w:p w:rsidR="00FD2751" w:rsidRDefault="00FD2751" w:rsidP="00100014">
            <w:r>
              <w:t xml:space="preserve">Ходьба обычная, на носках, на пятках, с высоким подниманием колена сохраняя правильную осанку. </w:t>
            </w:r>
          </w:p>
          <w:p w:rsidR="00FD2751" w:rsidRDefault="00FD2751" w:rsidP="00100014">
            <w:r>
              <w:t xml:space="preserve"> </w:t>
            </w:r>
          </w:p>
          <w:p w:rsidR="00FD2751" w:rsidRDefault="00FD2751" w:rsidP="00100014">
            <w:r>
              <w:t>Дыхательное упражнение «Паровоз».</w:t>
            </w:r>
          </w:p>
          <w:p w:rsidR="00FD2751" w:rsidRPr="00452AA1" w:rsidRDefault="00FD2751" w:rsidP="00100014"/>
        </w:tc>
      </w:tr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  <w:lang w:val="en-US"/>
              </w:rPr>
            </w:pPr>
            <w:r w:rsidRPr="00E9463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Основная часть.</w:t>
            </w:r>
            <w:r>
              <w:t xml:space="preserve"> </w:t>
            </w:r>
          </w:p>
          <w:p w:rsidR="00FD2751" w:rsidRDefault="00FD2751" w:rsidP="00100014">
            <w:r>
              <w:t>1.Комплекс оздоровительной гимнастики №1 (1 неделя разучивание, 2 - закрепление)</w:t>
            </w:r>
          </w:p>
          <w:p w:rsidR="00FD2751" w:rsidRDefault="00FD2751" w:rsidP="00100014"/>
          <w:p w:rsidR="00FD2751" w:rsidRDefault="00FD2751" w:rsidP="00100014">
            <w:r>
              <w:t>2. Упражнения на фитболах  «Незнайка», «Флажок», «Прятки», «Кошечка», «Крокодил».  Дыхательное упражнение.</w:t>
            </w:r>
          </w:p>
          <w:p w:rsidR="00FD2751" w:rsidRDefault="00FD2751" w:rsidP="00100014"/>
          <w:p w:rsidR="00FD2751" w:rsidRDefault="00FD2751" w:rsidP="00100014">
            <w:r>
              <w:t>3. Массаж стопы – разведение и сведение стоп от пальцев и пяток (перекаты).</w:t>
            </w:r>
          </w:p>
          <w:p w:rsidR="00FD2751" w:rsidRPr="00452AA1" w:rsidRDefault="00FD2751" w:rsidP="00100014"/>
        </w:tc>
      </w:tr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</w:rPr>
            </w:pPr>
            <w:r w:rsidRPr="00E9463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Заключительная часть.</w:t>
            </w:r>
            <w:r>
              <w:t xml:space="preserve"> </w:t>
            </w:r>
          </w:p>
          <w:p w:rsidR="00FD2751" w:rsidRDefault="00FD2751" w:rsidP="00100014">
            <w:r>
              <w:t>Гимнастика для глаз  «Часики», «Сова», «Заборчик», «Мотылёк».</w:t>
            </w:r>
          </w:p>
          <w:p w:rsidR="00FD2751" w:rsidRDefault="00FD2751" w:rsidP="00100014"/>
          <w:p w:rsidR="00FD2751" w:rsidRDefault="00FD2751" w:rsidP="00100014">
            <w:r>
              <w:t>Массаж кисти рук «Мышка». (М.Ю. стр166)</w:t>
            </w:r>
          </w:p>
          <w:p w:rsidR="00FD2751" w:rsidRPr="00452AA1" w:rsidRDefault="00FD2751" w:rsidP="00100014"/>
        </w:tc>
      </w:tr>
    </w:tbl>
    <w:p w:rsidR="00FD2751" w:rsidRDefault="00FD2751" w:rsidP="00100014">
      <w:pPr>
        <w:rPr>
          <w:sz w:val="28"/>
          <w:szCs w:val="28"/>
        </w:rPr>
      </w:pPr>
    </w:p>
    <w:p w:rsidR="00707D08" w:rsidRDefault="00707D08" w:rsidP="00100014">
      <w:pPr>
        <w:rPr>
          <w:sz w:val="28"/>
          <w:szCs w:val="28"/>
        </w:rPr>
      </w:pPr>
    </w:p>
    <w:p w:rsidR="00FD2751" w:rsidRPr="00526489" w:rsidRDefault="00FD2751" w:rsidP="00100014">
      <w:pPr>
        <w:rPr>
          <w:sz w:val="32"/>
          <w:szCs w:val="32"/>
          <w:u w:val="single"/>
        </w:rPr>
      </w:pPr>
      <w:r w:rsidRPr="00526489">
        <w:rPr>
          <w:sz w:val="32"/>
          <w:szCs w:val="32"/>
          <w:u w:val="single"/>
        </w:rPr>
        <w:lastRenderedPageBreak/>
        <w:t>Ноябрь.</w:t>
      </w:r>
    </w:p>
    <w:p w:rsidR="00FD2751" w:rsidRPr="00452AA1" w:rsidRDefault="00FD2751" w:rsidP="00100014">
      <w:r>
        <w:rPr>
          <w:lang w:val="en-US"/>
        </w:rPr>
        <w:t>III</w:t>
      </w:r>
      <w:r w:rsidRPr="00FE7793">
        <w:t xml:space="preserve"> </w:t>
      </w:r>
      <w:r>
        <w:t xml:space="preserve">и </w:t>
      </w:r>
      <w:r>
        <w:rPr>
          <w:lang w:val="en-US"/>
        </w:rPr>
        <w:t>IV</w:t>
      </w:r>
      <w:r>
        <w:t xml:space="preserve"> недели.</w:t>
      </w:r>
    </w:p>
    <w:tbl>
      <w:tblPr>
        <w:tblW w:w="9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8764"/>
      </w:tblGrid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</w:rPr>
            </w:pPr>
            <w:r w:rsidRPr="00E9463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Вводная часть.</w:t>
            </w:r>
          </w:p>
          <w:p w:rsidR="00FD2751" w:rsidRDefault="00FD2751" w:rsidP="00100014">
            <w:r>
              <w:t>Ходьба обычная, на носках, на пятках, с высоким подниманием колена сохраняя правильную осанку, с различным положением рук.</w:t>
            </w:r>
          </w:p>
          <w:p w:rsidR="00FD2751" w:rsidRDefault="00FD2751" w:rsidP="00100014"/>
          <w:p w:rsidR="00FD2751" w:rsidRDefault="00FD2751" w:rsidP="00100014">
            <w:r>
              <w:t>Дыхательное упражнение «Гармошка».</w:t>
            </w:r>
          </w:p>
          <w:p w:rsidR="00FD2751" w:rsidRDefault="00FD2751" w:rsidP="00100014"/>
          <w:p w:rsidR="00FD2751" w:rsidRDefault="00FD2751" w:rsidP="00100014">
            <w:r>
              <w:t>Массаж биологически активных зон ушей.</w:t>
            </w:r>
          </w:p>
          <w:p w:rsidR="00FD2751" w:rsidRPr="00452AA1" w:rsidRDefault="00FD2751" w:rsidP="00100014"/>
        </w:tc>
      </w:tr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  <w:lang w:val="en-US"/>
              </w:rPr>
            </w:pPr>
            <w:r w:rsidRPr="00E9463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Основная часть.</w:t>
            </w:r>
          </w:p>
          <w:p w:rsidR="00FD2751" w:rsidRDefault="00FD2751" w:rsidP="00100014">
            <w:r>
              <w:t>1.Комплекс оздоровительной гимнастики №2 (1 неделя разучивание, 2 - закрепление)</w:t>
            </w:r>
          </w:p>
          <w:p w:rsidR="00FD2751" w:rsidRDefault="00FD2751" w:rsidP="00100014"/>
          <w:p w:rsidR="00FD2751" w:rsidRDefault="00FD2751" w:rsidP="00100014">
            <w:r>
              <w:t>2. Упражнения на фитболах «Потягушки», «Незнайка», «Флажок», «Прятки», «Кошечка», «Крокодил», «Ласточка».  Дыхательное упражнение.</w:t>
            </w:r>
          </w:p>
          <w:p w:rsidR="00FD2751" w:rsidRDefault="00FD2751" w:rsidP="00100014"/>
          <w:p w:rsidR="00FD2751" w:rsidRDefault="00FD2751" w:rsidP="00100014">
            <w:r>
              <w:t xml:space="preserve">3. Массаж стопы – разведение и сведение стоп от пальцев и пяток (перекаты). </w:t>
            </w:r>
          </w:p>
          <w:p w:rsidR="00FD2751" w:rsidRDefault="00FD2751" w:rsidP="00100014">
            <w:r>
              <w:t xml:space="preserve">    Упражнение для стопы  «Ножки загорают».</w:t>
            </w:r>
          </w:p>
          <w:p w:rsidR="00FD2751" w:rsidRPr="00452AA1" w:rsidRDefault="00FD2751" w:rsidP="00100014"/>
        </w:tc>
      </w:tr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  <w:lang w:val="en-US"/>
              </w:rPr>
            </w:pPr>
            <w:r w:rsidRPr="00E9463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Заключительная часть.</w:t>
            </w:r>
          </w:p>
          <w:p w:rsidR="00FD2751" w:rsidRDefault="00FD2751" w:rsidP="00100014">
            <w:r>
              <w:t xml:space="preserve">Гимнастика для глаз  «Часики», «Сова», «Заборчик», «Мотылёк», </w:t>
            </w:r>
          </w:p>
          <w:p w:rsidR="00FD2751" w:rsidRDefault="00FD2751" w:rsidP="00100014">
            <w:r>
              <w:t>«Подмигивание».</w:t>
            </w:r>
          </w:p>
          <w:p w:rsidR="00FD2751" w:rsidRDefault="00FD2751" w:rsidP="00100014"/>
          <w:p w:rsidR="00FD2751" w:rsidRDefault="00FD2751" w:rsidP="00100014">
            <w:r>
              <w:t>Массаж кисти и пальцев рук «Строим дом».</w:t>
            </w:r>
          </w:p>
          <w:p w:rsidR="00FD2751" w:rsidRPr="00452AA1" w:rsidRDefault="00FD2751" w:rsidP="00100014"/>
        </w:tc>
      </w:tr>
    </w:tbl>
    <w:p w:rsidR="00FD2751" w:rsidRDefault="00FD2751" w:rsidP="00100014">
      <w:pPr>
        <w:rPr>
          <w:sz w:val="28"/>
          <w:szCs w:val="28"/>
        </w:rPr>
      </w:pPr>
    </w:p>
    <w:p w:rsidR="00FD2751" w:rsidRPr="00526489" w:rsidRDefault="00FD2751" w:rsidP="00100014">
      <w:pPr>
        <w:rPr>
          <w:sz w:val="28"/>
          <w:szCs w:val="28"/>
          <w:u w:val="single"/>
        </w:rPr>
      </w:pPr>
      <w:r w:rsidRPr="00526489">
        <w:rPr>
          <w:sz w:val="32"/>
          <w:szCs w:val="32"/>
          <w:u w:val="single"/>
        </w:rPr>
        <w:t>Декабрь</w:t>
      </w:r>
      <w:r w:rsidRPr="00526489">
        <w:rPr>
          <w:sz w:val="28"/>
          <w:szCs w:val="28"/>
          <w:u w:val="single"/>
        </w:rPr>
        <w:t>.</w:t>
      </w:r>
    </w:p>
    <w:p w:rsidR="00FD2751" w:rsidRPr="009F3F92" w:rsidRDefault="00FD2751" w:rsidP="00100014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неделя</w:t>
      </w:r>
    </w:p>
    <w:tbl>
      <w:tblPr>
        <w:tblW w:w="9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8764"/>
      </w:tblGrid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  <w:lang w:val="en-US"/>
              </w:rPr>
            </w:pPr>
            <w:r w:rsidRPr="00E9463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Вводная часть.</w:t>
            </w:r>
          </w:p>
          <w:p w:rsidR="00FD2751" w:rsidRDefault="00FD2751" w:rsidP="00100014">
            <w:r>
              <w:t>Ходьба обычная, на носках, на пятках, с высоким подниманием колена сохраняя правильную осанку, в полном присяду с гимнастической палкой.</w:t>
            </w:r>
          </w:p>
          <w:p w:rsidR="00FD2751" w:rsidRDefault="00FD2751" w:rsidP="00100014"/>
          <w:p w:rsidR="00FD2751" w:rsidRDefault="00FD2751" w:rsidP="00100014">
            <w:r>
              <w:t>Дыхательное упражнение «Воздушный шар».</w:t>
            </w:r>
          </w:p>
          <w:p w:rsidR="00FD2751" w:rsidRDefault="00FD2751" w:rsidP="00100014"/>
          <w:p w:rsidR="00FD2751" w:rsidRDefault="00FD2751" w:rsidP="00100014">
            <w:r>
              <w:t>Массаж биологически активных зон ушей.</w:t>
            </w:r>
          </w:p>
          <w:p w:rsidR="00FD2751" w:rsidRPr="00452AA1" w:rsidRDefault="00FD2751" w:rsidP="00100014"/>
        </w:tc>
      </w:tr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  <w:lang w:val="en-US"/>
              </w:rPr>
            </w:pPr>
            <w:r w:rsidRPr="00E9463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Основная часть.</w:t>
            </w:r>
          </w:p>
          <w:p w:rsidR="00FD2751" w:rsidRDefault="00FD2751" w:rsidP="00100014">
            <w:r>
              <w:t>1.Комплекс оздоровительной гимнастики №3 (1 неделя разучивание, 2 - закрепление)</w:t>
            </w:r>
          </w:p>
          <w:p w:rsidR="00FD2751" w:rsidRDefault="00FD2751" w:rsidP="00100014"/>
          <w:p w:rsidR="00FD2751" w:rsidRDefault="00FD2751" w:rsidP="00100014">
            <w:r>
              <w:t>2. Упражнения на фитболах  «Буратино», «Часики», «Мячики», «Кошечка с рукой и ногой», «Крокодил», «Ласточка», «Горочка», «Книжка».   Дыхательное упражнение.</w:t>
            </w:r>
          </w:p>
          <w:p w:rsidR="00FD2751" w:rsidRDefault="00FD2751" w:rsidP="00100014"/>
          <w:p w:rsidR="00FD2751" w:rsidRDefault="00FD2751" w:rsidP="00100014">
            <w:r>
              <w:t>3. Массаж стопы «Пружинки».</w:t>
            </w:r>
          </w:p>
          <w:p w:rsidR="00FD2751" w:rsidRPr="00452AA1" w:rsidRDefault="00FD2751" w:rsidP="00100014"/>
        </w:tc>
      </w:tr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</w:rPr>
            </w:pPr>
            <w:r w:rsidRPr="00E9463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Заключительная часть.</w:t>
            </w:r>
          </w:p>
          <w:p w:rsidR="00FD2751" w:rsidRDefault="00FD2751" w:rsidP="00100014">
            <w:r>
              <w:t>Гимнастика для глаз  «Часики», «Сова».</w:t>
            </w:r>
          </w:p>
          <w:p w:rsidR="00FD2751" w:rsidRDefault="00FD2751" w:rsidP="00100014"/>
          <w:p w:rsidR="00FD2751" w:rsidRDefault="00FD2751" w:rsidP="00100014">
            <w:r>
              <w:t>Двигательное упражнение «Паровоз».</w:t>
            </w:r>
          </w:p>
          <w:p w:rsidR="00FD2751" w:rsidRPr="00452AA1" w:rsidRDefault="00FD2751" w:rsidP="00100014"/>
        </w:tc>
      </w:tr>
    </w:tbl>
    <w:p w:rsidR="00633B84" w:rsidRPr="009C6482" w:rsidRDefault="00633B84" w:rsidP="00100014">
      <w:pPr>
        <w:rPr>
          <w:sz w:val="28"/>
          <w:szCs w:val="28"/>
        </w:rPr>
      </w:pPr>
    </w:p>
    <w:p w:rsidR="00FD2751" w:rsidRPr="00526489" w:rsidRDefault="00FD2751" w:rsidP="00100014">
      <w:pPr>
        <w:rPr>
          <w:sz w:val="32"/>
          <w:szCs w:val="32"/>
          <w:u w:val="single"/>
        </w:rPr>
      </w:pPr>
      <w:r w:rsidRPr="00526489">
        <w:rPr>
          <w:sz w:val="32"/>
          <w:szCs w:val="32"/>
          <w:u w:val="single"/>
        </w:rPr>
        <w:t>Декабрь.</w:t>
      </w:r>
    </w:p>
    <w:p w:rsidR="00FD2751" w:rsidRPr="00BA2AB1" w:rsidRDefault="00FD2751" w:rsidP="00100014">
      <w:r>
        <w:rPr>
          <w:lang w:val="en-US"/>
        </w:rPr>
        <w:t>III</w:t>
      </w:r>
      <w:r w:rsidRPr="00FE7793">
        <w:t xml:space="preserve"> </w:t>
      </w:r>
      <w:r>
        <w:t xml:space="preserve">и </w:t>
      </w:r>
      <w:r>
        <w:rPr>
          <w:lang w:val="en-US"/>
        </w:rPr>
        <w:t>IV</w:t>
      </w:r>
      <w:r>
        <w:t xml:space="preserve"> недели.</w:t>
      </w:r>
    </w:p>
    <w:tbl>
      <w:tblPr>
        <w:tblW w:w="9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8764"/>
      </w:tblGrid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</w:rPr>
            </w:pPr>
            <w:r w:rsidRPr="00E9463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Вводная часть.</w:t>
            </w:r>
          </w:p>
          <w:p w:rsidR="00FD2751" w:rsidRDefault="00FD2751" w:rsidP="00100014">
            <w:r>
              <w:t>Ходьба обычная, на носках, на пятках, с высоким подниманием колена сохраняя правильную осанку, в полном присяду, ходьба приставным шагом с гимнастической палкой.</w:t>
            </w:r>
          </w:p>
          <w:p w:rsidR="00FD2751" w:rsidRDefault="00FD2751" w:rsidP="00100014"/>
          <w:p w:rsidR="00FD2751" w:rsidRDefault="00FD2751" w:rsidP="00100014">
            <w:r>
              <w:t>Дыхательное упражнение по методике А. Стрельниковой – комплекс №1</w:t>
            </w:r>
          </w:p>
          <w:p w:rsidR="00FD2751" w:rsidRPr="00452AA1" w:rsidRDefault="00FD2751" w:rsidP="00100014"/>
        </w:tc>
      </w:tr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</w:rPr>
            </w:pPr>
            <w:r w:rsidRPr="00E9463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Основная часть.</w:t>
            </w:r>
          </w:p>
          <w:p w:rsidR="00FD2751" w:rsidRDefault="00FD2751" w:rsidP="00100014">
            <w:r>
              <w:t>1.Комплекс оздоровительной гимнастики №4 (1 неделя разучивание, 2 - закрепление)</w:t>
            </w:r>
          </w:p>
          <w:p w:rsidR="00FD2751" w:rsidRDefault="00FD2751" w:rsidP="00100014"/>
          <w:p w:rsidR="00FD2751" w:rsidRDefault="00FD2751" w:rsidP="00100014">
            <w:r>
              <w:t>2. Упражнения на фитболах  «Буратино», «Часики», «Мячики», «Ленивец» «Кошечка с рукой и ногой», «Крокодил», «Ласточка», «Горочка», «Книжка» «Достань колено».   Дыхательное упражнение.</w:t>
            </w:r>
          </w:p>
          <w:p w:rsidR="00FD2751" w:rsidRDefault="00FD2751" w:rsidP="00100014"/>
          <w:p w:rsidR="00FD2751" w:rsidRDefault="00FD2751" w:rsidP="00100014">
            <w:r>
              <w:t>3. Массаж стопы «Круговые движения».</w:t>
            </w:r>
          </w:p>
          <w:p w:rsidR="00FD2751" w:rsidRPr="00452AA1" w:rsidRDefault="00FD2751" w:rsidP="00100014"/>
        </w:tc>
      </w:tr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</w:rPr>
            </w:pPr>
            <w:r w:rsidRPr="00E9463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Заключительная часть.</w:t>
            </w:r>
          </w:p>
          <w:p w:rsidR="00FD2751" w:rsidRDefault="00FD2751" w:rsidP="00100014">
            <w:r>
              <w:t>Игра на зрительную память и внимание «Что изменилось».</w:t>
            </w:r>
          </w:p>
          <w:p w:rsidR="00FD2751" w:rsidRDefault="00FD2751" w:rsidP="00100014"/>
          <w:p w:rsidR="00FD2751" w:rsidRDefault="00FD2751" w:rsidP="00100014">
            <w:r>
              <w:t>Массаж кисти рук с мячиком ёжиком «Мы в руках мячи катаем».</w:t>
            </w:r>
          </w:p>
          <w:p w:rsidR="00FD2751" w:rsidRPr="00452AA1" w:rsidRDefault="00FD2751" w:rsidP="00100014"/>
        </w:tc>
      </w:tr>
    </w:tbl>
    <w:p w:rsidR="00FD2751" w:rsidRPr="00C124B9" w:rsidRDefault="00FD2751" w:rsidP="00100014">
      <w:pPr>
        <w:rPr>
          <w:sz w:val="28"/>
          <w:szCs w:val="28"/>
        </w:rPr>
      </w:pPr>
    </w:p>
    <w:p w:rsidR="00FD2751" w:rsidRPr="00C124B9" w:rsidRDefault="00FD2751" w:rsidP="00100014">
      <w:pPr>
        <w:rPr>
          <w:sz w:val="28"/>
          <w:szCs w:val="28"/>
        </w:rPr>
      </w:pPr>
    </w:p>
    <w:p w:rsidR="00FD2751" w:rsidRPr="00526489" w:rsidRDefault="00FD2751" w:rsidP="00100014">
      <w:pPr>
        <w:rPr>
          <w:sz w:val="32"/>
          <w:szCs w:val="32"/>
          <w:u w:val="single"/>
        </w:rPr>
      </w:pPr>
      <w:r w:rsidRPr="00526489">
        <w:rPr>
          <w:sz w:val="32"/>
          <w:szCs w:val="32"/>
          <w:u w:val="single"/>
        </w:rPr>
        <w:t>Январь.</w:t>
      </w:r>
    </w:p>
    <w:p w:rsidR="00FD2751" w:rsidRPr="00BA2AB1" w:rsidRDefault="00FD2751" w:rsidP="00100014">
      <w:r>
        <w:rPr>
          <w:lang w:val="en-US"/>
        </w:rPr>
        <w:t>III</w:t>
      </w:r>
      <w:r w:rsidRPr="00FE7793">
        <w:t xml:space="preserve"> </w:t>
      </w:r>
      <w:r>
        <w:t xml:space="preserve">и </w:t>
      </w:r>
      <w:r>
        <w:rPr>
          <w:lang w:val="en-US"/>
        </w:rPr>
        <w:t>IV</w:t>
      </w:r>
      <w:r>
        <w:t xml:space="preserve"> недели.</w:t>
      </w:r>
    </w:p>
    <w:tbl>
      <w:tblPr>
        <w:tblW w:w="9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8764"/>
      </w:tblGrid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  <w:lang w:val="en-US"/>
              </w:rPr>
            </w:pPr>
            <w:r w:rsidRPr="00E9463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Вводная часть.</w:t>
            </w:r>
          </w:p>
          <w:p w:rsidR="00FD2751" w:rsidRDefault="00FD2751" w:rsidP="00100014">
            <w:r>
              <w:t>Приветственная игра «Здравствуйте!» (М.Ю. стр181)</w:t>
            </w:r>
          </w:p>
          <w:p w:rsidR="00FD2751" w:rsidRDefault="00FD2751" w:rsidP="00100014"/>
          <w:p w:rsidR="00FD2751" w:rsidRPr="00452AA1" w:rsidRDefault="00FD2751" w:rsidP="00100014">
            <w:r>
              <w:t xml:space="preserve">Дыхательное упражнение по методике А. Стрельниковой – комплекс №2 </w:t>
            </w:r>
          </w:p>
        </w:tc>
      </w:tr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  <w:lang w:val="en-US"/>
              </w:rPr>
            </w:pPr>
            <w:r w:rsidRPr="00E9463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Основная часть.</w:t>
            </w:r>
          </w:p>
          <w:p w:rsidR="00FD2751" w:rsidRDefault="00FD2751" w:rsidP="00100014">
            <w:r>
              <w:t>1. Комплекс оздоровительной гимнастики №5 (1 неделя разучивание, 2 - закрепление)</w:t>
            </w:r>
          </w:p>
          <w:p w:rsidR="00FD2751" w:rsidRDefault="00FD2751" w:rsidP="00100014"/>
          <w:p w:rsidR="00FD2751" w:rsidRDefault="00FD2751" w:rsidP="00100014">
            <w:r>
              <w:t>2. Упражнения на фитболах  «Буратино», «Часики», «Мячики», «Ленивец» «Кошечка с рукой и ногой», «Крокодил», «Ласточка», «Горочка», «Книжка» «Достань колено».   Дыхательное упражнение.</w:t>
            </w:r>
          </w:p>
          <w:p w:rsidR="00FD2751" w:rsidRDefault="00FD2751" w:rsidP="00100014"/>
          <w:p w:rsidR="00FD2751" w:rsidRDefault="00FD2751" w:rsidP="00100014">
            <w:r>
              <w:t>3. Массаж стопы «Здравствуйте – до свидания!» движения стопы от себя к себе.</w:t>
            </w:r>
          </w:p>
          <w:p w:rsidR="00FD2751" w:rsidRPr="00452AA1" w:rsidRDefault="00FD2751" w:rsidP="00100014"/>
        </w:tc>
      </w:tr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  <w:lang w:val="en-US"/>
              </w:rPr>
            </w:pPr>
            <w:r w:rsidRPr="00E9463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Заключительная часть.</w:t>
            </w:r>
          </w:p>
          <w:p w:rsidR="00FD2751" w:rsidRDefault="00FD2751" w:rsidP="00100014">
            <w:r>
              <w:t>Упражнение на координацию речи и движений «Снег шёл». (М.Ю. стр158)</w:t>
            </w:r>
          </w:p>
          <w:p w:rsidR="00FD2751" w:rsidRDefault="00FD2751" w:rsidP="00100014"/>
          <w:p w:rsidR="00FD2751" w:rsidRDefault="00FD2751" w:rsidP="00100014">
            <w:r>
              <w:t>Пальчиковая игра «Наша ёлка». (М.Ю. стр160)</w:t>
            </w:r>
          </w:p>
          <w:p w:rsidR="00FD2751" w:rsidRDefault="00FD2751" w:rsidP="00100014"/>
          <w:p w:rsidR="00FD2751" w:rsidRDefault="00FD2751" w:rsidP="00100014">
            <w:r>
              <w:t>Массаж кисти рук с мячиком ёжиком «Ёжик».</w:t>
            </w:r>
          </w:p>
          <w:p w:rsidR="00FD2751" w:rsidRPr="00452AA1" w:rsidRDefault="00FD2751" w:rsidP="00100014"/>
        </w:tc>
      </w:tr>
    </w:tbl>
    <w:p w:rsidR="00FD2751" w:rsidRDefault="00FD2751" w:rsidP="00100014">
      <w:pPr>
        <w:rPr>
          <w:sz w:val="28"/>
          <w:szCs w:val="28"/>
        </w:rPr>
      </w:pPr>
    </w:p>
    <w:p w:rsidR="00FD2751" w:rsidRPr="00A235BC" w:rsidRDefault="00FD2751" w:rsidP="00100014">
      <w:pPr>
        <w:rPr>
          <w:sz w:val="28"/>
          <w:szCs w:val="28"/>
        </w:rPr>
      </w:pPr>
    </w:p>
    <w:p w:rsidR="00FD2751" w:rsidRPr="007531C7" w:rsidRDefault="00FD2751" w:rsidP="00100014">
      <w:pPr>
        <w:rPr>
          <w:sz w:val="32"/>
          <w:szCs w:val="32"/>
          <w:u w:val="single"/>
        </w:rPr>
      </w:pPr>
      <w:r w:rsidRPr="007531C7">
        <w:rPr>
          <w:sz w:val="32"/>
          <w:szCs w:val="32"/>
          <w:u w:val="single"/>
        </w:rPr>
        <w:lastRenderedPageBreak/>
        <w:t>Февраль.</w:t>
      </w:r>
    </w:p>
    <w:p w:rsidR="00FD2751" w:rsidRPr="00B0226A" w:rsidRDefault="00FD2751" w:rsidP="00100014">
      <w:r>
        <w:rPr>
          <w:lang w:val="en-US"/>
        </w:rPr>
        <w:t>I</w:t>
      </w:r>
      <w:r w:rsidRPr="00FE7793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недели.</w:t>
      </w:r>
    </w:p>
    <w:tbl>
      <w:tblPr>
        <w:tblW w:w="9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8764"/>
      </w:tblGrid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</w:rPr>
            </w:pPr>
            <w:r w:rsidRPr="00E9463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Вводная часть.</w:t>
            </w:r>
          </w:p>
          <w:p w:rsidR="00FD2751" w:rsidRDefault="00FD2751" w:rsidP="00100014">
            <w:r>
              <w:t>Коммуникативная игра «Здравствуй, друг» (М.Ю. стр178)</w:t>
            </w:r>
          </w:p>
          <w:p w:rsidR="00FD2751" w:rsidRDefault="00FD2751" w:rsidP="00100014"/>
          <w:p w:rsidR="00FD2751" w:rsidRDefault="00FD2751" w:rsidP="00100014">
            <w:r>
              <w:t>Дыхательное упражнение по методике А. Стрельниковой – комплекс №3 «Полёт на луну».</w:t>
            </w:r>
          </w:p>
          <w:p w:rsidR="00FD2751" w:rsidRPr="00452AA1" w:rsidRDefault="00FD2751" w:rsidP="00100014"/>
        </w:tc>
      </w:tr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  <w:lang w:val="en-US"/>
              </w:rPr>
            </w:pPr>
            <w:r w:rsidRPr="00E9463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Основная часть.</w:t>
            </w:r>
          </w:p>
          <w:p w:rsidR="00FD2751" w:rsidRDefault="00FD2751" w:rsidP="00100014">
            <w:r>
              <w:t>1. Комплекс оздоровительной гимнастики №6 (1 неделя разучивание, 2 - закрепление)</w:t>
            </w:r>
          </w:p>
          <w:p w:rsidR="00FD2751" w:rsidRDefault="00FD2751" w:rsidP="00100014"/>
          <w:p w:rsidR="00FD2751" w:rsidRDefault="00FD2751" w:rsidP="00100014">
            <w:r>
              <w:t>2. Упражнения на фитболах  «Буратино», «Часики», «Мячики», «Ленивец» «Кошечка с рукой и ногой», «Крокодил», «Ласточка», «Горочка», «Книжка» «Достань колено».   Дыхательное упражнение.</w:t>
            </w:r>
          </w:p>
          <w:p w:rsidR="00FD2751" w:rsidRDefault="00FD2751" w:rsidP="00100014"/>
          <w:p w:rsidR="00FD2751" w:rsidRDefault="00FD2751" w:rsidP="00100014">
            <w:r>
              <w:t>3. Массаж стопы «Пружинки», «Пошли гулять».</w:t>
            </w:r>
          </w:p>
          <w:p w:rsidR="00FD2751" w:rsidRPr="00452AA1" w:rsidRDefault="00FD2751" w:rsidP="00100014"/>
        </w:tc>
      </w:tr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  <w:lang w:val="en-US"/>
              </w:rPr>
            </w:pPr>
            <w:r w:rsidRPr="00E9463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Заключительная часть.</w:t>
            </w:r>
          </w:p>
          <w:p w:rsidR="00FD2751" w:rsidRDefault="00FD2751" w:rsidP="00100014">
            <w:r>
              <w:t>Игра на зрительную память и внимание «Что изменилось».</w:t>
            </w:r>
          </w:p>
          <w:p w:rsidR="00FD2751" w:rsidRDefault="00FD2751" w:rsidP="00100014"/>
          <w:p w:rsidR="00FD2751" w:rsidRDefault="00FD2751" w:rsidP="00100014">
            <w:r>
              <w:t>Массаж кисти рук с мячиком ёжиком «Мы в руках мячи катаем».</w:t>
            </w:r>
          </w:p>
          <w:p w:rsidR="00FD2751" w:rsidRPr="00452AA1" w:rsidRDefault="00FD2751" w:rsidP="00100014"/>
        </w:tc>
      </w:tr>
    </w:tbl>
    <w:p w:rsidR="00FD2751" w:rsidRDefault="00FD2751" w:rsidP="00100014">
      <w:pPr>
        <w:rPr>
          <w:sz w:val="28"/>
          <w:szCs w:val="28"/>
        </w:rPr>
      </w:pPr>
    </w:p>
    <w:p w:rsidR="00FD2751" w:rsidRPr="00DC2827" w:rsidRDefault="00FD2751" w:rsidP="00100014">
      <w:pPr>
        <w:rPr>
          <w:sz w:val="28"/>
          <w:szCs w:val="28"/>
        </w:rPr>
      </w:pPr>
    </w:p>
    <w:p w:rsidR="00FD2751" w:rsidRPr="007531C7" w:rsidRDefault="00FD2751" w:rsidP="00100014">
      <w:pPr>
        <w:rPr>
          <w:sz w:val="32"/>
          <w:szCs w:val="32"/>
          <w:u w:val="single"/>
        </w:rPr>
      </w:pPr>
      <w:r w:rsidRPr="007531C7">
        <w:rPr>
          <w:sz w:val="32"/>
          <w:szCs w:val="32"/>
          <w:u w:val="single"/>
        </w:rPr>
        <w:t>Февраль.</w:t>
      </w:r>
    </w:p>
    <w:p w:rsidR="00FD2751" w:rsidRPr="00BA2AB1" w:rsidRDefault="00FD2751" w:rsidP="00100014">
      <w:r>
        <w:rPr>
          <w:lang w:val="en-US"/>
        </w:rPr>
        <w:t>III</w:t>
      </w:r>
      <w:r w:rsidRPr="00FE7793">
        <w:t xml:space="preserve"> </w:t>
      </w:r>
      <w:r>
        <w:t xml:space="preserve">и </w:t>
      </w:r>
      <w:r>
        <w:rPr>
          <w:lang w:val="en-US"/>
        </w:rPr>
        <w:t>IV</w:t>
      </w:r>
      <w:r>
        <w:t xml:space="preserve"> недели.</w:t>
      </w:r>
    </w:p>
    <w:tbl>
      <w:tblPr>
        <w:tblW w:w="9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8764"/>
      </w:tblGrid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  <w:lang w:val="en-US"/>
              </w:rPr>
            </w:pPr>
            <w:r w:rsidRPr="00E9463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Вводная часть.</w:t>
            </w:r>
          </w:p>
          <w:p w:rsidR="00FD2751" w:rsidRDefault="00FD2751" w:rsidP="00100014">
            <w:r>
              <w:t>Приветственная игра «Здравствуйте, девчонки!» (диск)</w:t>
            </w:r>
          </w:p>
          <w:p w:rsidR="00FD2751" w:rsidRDefault="00FD2751" w:rsidP="00100014"/>
          <w:p w:rsidR="00FD2751" w:rsidRDefault="00FD2751" w:rsidP="00100014">
            <w:r>
              <w:t xml:space="preserve">Дыхательное упражнение по методике А. Стрельниковой – комплекс №4 </w:t>
            </w:r>
          </w:p>
          <w:p w:rsidR="00FD2751" w:rsidRPr="00452AA1" w:rsidRDefault="00FD2751" w:rsidP="00100014"/>
        </w:tc>
      </w:tr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</w:rPr>
            </w:pPr>
            <w:r w:rsidRPr="00E9463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Основная часть.</w:t>
            </w:r>
          </w:p>
          <w:p w:rsidR="00FD2751" w:rsidRDefault="00FD2751" w:rsidP="00100014">
            <w:r>
              <w:t>1. Комплекс оздоровительной гимнастики №7 (1 неделя разучивание, 2 - закрепление)</w:t>
            </w:r>
          </w:p>
          <w:p w:rsidR="00FD2751" w:rsidRDefault="00FD2751" w:rsidP="00100014"/>
          <w:p w:rsidR="00FD2751" w:rsidRDefault="00FD2751" w:rsidP="00100014">
            <w:r>
              <w:t>2. Игра « Ель, елка, ёлочка» - формирование правильной осанки.</w:t>
            </w:r>
          </w:p>
          <w:p w:rsidR="00FD2751" w:rsidRDefault="00FD2751" w:rsidP="00100014"/>
          <w:p w:rsidR="00FD2751" w:rsidRDefault="00FD2751" w:rsidP="00100014">
            <w:r>
              <w:t>3. Упражнения на фитболах  «Потягушка», «Ленивец» «Кошечка с рукой и ногой», «Горочка», «Книжка» «Достань колено», «Дотянись».   Дыхательное упражнение.</w:t>
            </w:r>
          </w:p>
          <w:p w:rsidR="00FD2751" w:rsidRDefault="00FD2751" w:rsidP="00100014"/>
          <w:p w:rsidR="00FD2751" w:rsidRDefault="00FD2751" w:rsidP="00100014">
            <w:r>
              <w:t xml:space="preserve">4. Массаж стопы «Каток», «Маляр», «Мельница». </w:t>
            </w:r>
          </w:p>
          <w:p w:rsidR="00FD2751" w:rsidRPr="00452AA1" w:rsidRDefault="00FD2751" w:rsidP="00100014"/>
        </w:tc>
      </w:tr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  <w:lang w:val="en-US"/>
              </w:rPr>
            </w:pPr>
            <w:r w:rsidRPr="00E9463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Заключительная часть.</w:t>
            </w:r>
          </w:p>
          <w:p w:rsidR="00FD2751" w:rsidRDefault="00FD2751" w:rsidP="00100014">
            <w:r>
              <w:t>Массаж ушных раковин</w:t>
            </w:r>
          </w:p>
          <w:p w:rsidR="00FD2751" w:rsidRDefault="00FD2751" w:rsidP="00100014"/>
          <w:p w:rsidR="00FD2751" w:rsidRDefault="00FD2751" w:rsidP="00100014">
            <w:r>
              <w:t>Упражнения для профилактики ангины и простудных заболиваний.</w:t>
            </w:r>
          </w:p>
          <w:p w:rsidR="00FD2751" w:rsidRDefault="00FD2751" w:rsidP="00100014"/>
          <w:p w:rsidR="00FD2751" w:rsidRDefault="00FD2751" w:rsidP="00100014">
            <w:r>
              <w:t>Игра «Ниточка – иголочка»</w:t>
            </w:r>
          </w:p>
          <w:p w:rsidR="00FD2751" w:rsidRPr="00452AA1" w:rsidRDefault="00FD2751" w:rsidP="00100014"/>
        </w:tc>
      </w:tr>
    </w:tbl>
    <w:p w:rsidR="00FD2751" w:rsidRPr="00A235BC" w:rsidRDefault="00FD2751" w:rsidP="00100014">
      <w:pPr>
        <w:rPr>
          <w:sz w:val="28"/>
          <w:szCs w:val="28"/>
        </w:rPr>
      </w:pPr>
    </w:p>
    <w:p w:rsidR="00FD2751" w:rsidRPr="005A08D7" w:rsidRDefault="00FD2751" w:rsidP="00100014">
      <w:pPr>
        <w:rPr>
          <w:sz w:val="32"/>
          <w:szCs w:val="32"/>
        </w:rPr>
      </w:pPr>
    </w:p>
    <w:p w:rsidR="00FD2751" w:rsidRPr="007531C7" w:rsidRDefault="00FD2751" w:rsidP="00100014">
      <w:pPr>
        <w:rPr>
          <w:sz w:val="32"/>
          <w:szCs w:val="32"/>
          <w:u w:val="single"/>
        </w:rPr>
      </w:pPr>
      <w:r w:rsidRPr="007531C7">
        <w:rPr>
          <w:sz w:val="32"/>
          <w:szCs w:val="32"/>
          <w:u w:val="single"/>
        </w:rPr>
        <w:lastRenderedPageBreak/>
        <w:t>Март.</w:t>
      </w:r>
    </w:p>
    <w:p w:rsidR="00FD2751" w:rsidRPr="00B0226A" w:rsidRDefault="00FD2751" w:rsidP="00100014"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недели.</w:t>
      </w:r>
    </w:p>
    <w:tbl>
      <w:tblPr>
        <w:tblW w:w="9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8764"/>
      </w:tblGrid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</w:rPr>
            </w:pPr>
            <w:r w:rsidRPr="00E9463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Вводная часть.</w:t>
            </w:r>
          </w:p>
          <w:p w:rsidR="00FD2751" w:rsidRDefault="00FD2751" w:rsidP="00100014">
            <w:r>
              <w:t>Дыхательное упражнение «Мороз» - для равномерного выдоха</w:t>
            </w:r>
          </w:p>
          <w:p w:rsidR="00FD2751" w:rsidRDefault="00FD2751" w:rsidP="00100014"/>
          <w:p w:rsidR="00FD2751" w:rsidRDefault="00FD2751" w:rsidP="00100014">
            <w:r>
              <w:t>Дыхательное упражнение по методике А. Стрельниковой – комплекс № 5.</w:t>
            </w:r>
          </w:p>
          <w:p w:rsidR="00FD2751" w:rsidRPr="00452AA1" w:rsidRDefault="00FD2751" w:rsidP="00100014"/>
        </w:tc>
      </w:tr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  <w:lang w:val="en-US"/>
              </w:rPr>
            </w:pPr>
            <w:r w:rsidRPr="00E9463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Основная часть.</w:t>
            </w:r>
          </w:p>
          <w:p w:rsidR="00FD2751" w:rsidRDefault="00FD2751" w:rsidP="00100014">
            <w:r>
              <w:t>1. Комплекс гимнастики с гимнастической палкой.</w:t>
            </w:r>
          </w:p>
          <w:p w:rsidR="00FD2751" w:rsidRDefault="00FD2751" w:rsidP="00100014"/>
          <w:p w:rsidR="00FD2751" w:rsidRDefault="00FD2751" w:rsidP="00100014">
            <w:r>
              <w:t>2. Игра « Ель, елка, ёлочка» - формирование правильной осанки.</w:t>
            </w:r>
          </w:p>
          <w:p w:rsidR="00FD2751" w:rsidRDefault="00FD2751" w:rsidP="00100014"/>
          <w:p w:rsidR="00FD2751" w:rsidRDefault="00FD2751" w:rsidP="00100014">
            <w:r>
              <w:t>3. Упражнения на фитболах  «Струнка», «Круговые движения на мяче», «Отжимание на мяче - ноги в упоре», «Дотянись», «Покачивание».   Дыхательное упражнение.</w:t>
            </w:r>
          </w:p>
          <w:p w:rsidR="00FD2751" w:rsidRDefault="00FD2751" w:rsidP="00100014"/>
          <w:p w:rsidR="00FD2751" w:rsidRDefault="00FD2751" w:rsidP="00100014">
            <w:r>
              <w:t>4. Массаж стопы «Гусеница», «Барабанщик», «Серп», «Кораблик».</w:t>
            </w:r>
          </w:p>
          <w:p w:rsidR="00FD2751" w:rsidRPr="00452AA1" w:rsidRDefault="00FD2751" w:rsidP="00100014"/>
        </w:tc>
      </w:tr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  <w:lang w:val="en-US"/>
              </w:rPr>
            </w:pPr>
            <w:r w:rsidRPr="00E9463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Заключительная часть.</w:t>
            </w:r>
          </w:p>
          <w:p w:rsidR="00FD2751" w:rsidRDefault="00FD2751" w:rsidP="00100014">
            <w:r>
              <w:t>Игра на зрительную память и внимание «Повтори».</w:t>
            </w:r>
          </w:p>
          <w:p w:rsidR="00FD2751" w:rsidRDefault="00FD2751" w:rsidP="00100014"/>
          <w:p w:rsidR="00FD2751" w:rsidRDefault="00FD2751" w:rsidP="00100014">
            <w:r>
              <w:t>Массаж кисти рук с мячиком ёжиком «Ёжик, ёжик, чудачок».</w:t>
            </w:r>
          </w:p>
          <w:p w:rsidR="00FD2751" w:rsidRPr="00452AA1" w:rsidRDefault="00FD2751" w:rsidP="00100014"/>
        </w:tc>
      </w:tr>
    </w:tbl>
    <w:p w:rsidR="00FD2751" w:rsidRPr="00526489" w:rsidRDefault="00FD2751" w:rsidP="00100014">
      <w:pPr>
        <w:rPr>
          <w:sz w:val="28"/>
          <w:szCs w:val="28"/>
        </w:rPr>
      </w:pPr>
    </w:p>
    <w:p w:rsidR="00FD2751" w:rsidRPr="00526489" w:rsidRDefault="00FD2751" w:rsidP="00100014">
      <w:pPr>
        <w:rPr>
          <w:sz w:val="28"/>
          <w:szCs w:val="28"/>
        </w:rPr>
      </w:pPr>
    </w:p>
    <w:p w:rsidR="00FD2751" w:rsidRPr="007531C7" w:rsidRDefault="00FD2751" w:rsidP="00100014">
      <w:pPr>
        <w:rPr>
          <w:sz w:val="32"/>
          <w:szCs w:val="32"/>
          <w:u w:val="single"/>
        </w:rPr>
      </w:pPr>
      <w:r w:rsidRPr="007531C7">
        <w:rPr>
          <w:sz w:val="32"/>
          <w:szCs w:val="32"/>
          <w:u w:val="single"/>
        </w:rPr>
        <w:t>Март.</w:t>
      </w:r>
    </w:p>
    <w:p w:rsidR="00FD2751" w:rsidRPr="00BA2AB1" w:rsidRDefault="00FD2751" w:rsidP="00100014">
      <w:r>
        <w:rPr>
          <w:lang w:val="en-US"/>
        </w:rPr>
        <w:t>III</w:t>
      </w:r>
      <w:r w:rsidRPr="00FE7793">
        <w:t xml:space="preserve"> </w:t>
      </w:r>
      <w:r>
        <w:t xml:space="preserve">и </w:t>
      </w:r>
      <w:r>
        <w:rPr>
          <w:lang w:val="en-US"/>
        </w:rPr>
        <w:t>IV</w:t>
      </w:r>
      <w:r>
        <w:t xml:space="preserve"> недели</w:t>
      </w:r>
    </w:p>
    <w:tbl>
      <w:tblPr>
        <w:tblW w:w="9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8764"/>
      </w:tblGrid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  <w:lang w:val="en-US"/>
              </w:rPr>
            </w:pPr>
            <w:r w:rsidRPr="00E9463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Вводная часть.</w:t>
            </w:r>
          </w:p>
          <w:p w:rsidR="00FD2751" w:rsidRDefault="00FD2751" w:rsidP="00100014"/>
          <w:p w:rsidR="00FD2751" w:rsidRDefault="00FD2751" w:rsidP="00100014">
            <w:r>
              <w:t xml:space="preserve">Дыхательное упражнение по методике А. Стрельниковой – комплекс №6 </w:t>
            </w:r>
          </w:p>
          <w:p w:rsidR="00FD2751" w:rsidRPr="00452AA1" w:rsidRDefault="00FD2751" w:rsidP="00100014"/>
        </w:tc>
      </w:tr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</w:rPr>
            </w:pPr>
            <w:r w:rsidRPr="00E9463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Основная часть.</w:t>
            </w:r>
          </w:p>
          <w:p w:rsidR="00FD2751" w:rsidRDefault="00FD2751" w:rsidP="00100014">
            <w:r>
              <w:t>1. Комплекс гимнастики с гимнастической палкой № 2.</w:t>
            </w:r>
          </w:p>
          <w:p w:rsidR="00FD2751" w:rsidRDefault="00FD2751" w:rsidP="00100014"/>
          <w:p w:rsidR="00FD2751" w:rsidRDefault="00FD2751" w:rsidP="00100014">
            <w:r>
              <w:t>2. Игра пальчиковая «Говорит ежонку ёж».</w:t>
            </w:r>
          </w:p>
          <w:p w:rsidR="00FD2751" w:rsidRDefault="00FD2751" w:rsidP="00100014"/>
          <w:p w:rsidR="00FD2751" w:rsidRDefault="00FD2751" w:rsidP="00100014">
            <w:r>
              <w:t>3. Упражнения на фитболах «Наклоны»,  «Потягушка», «Крокодильчик», «Кошечка с рукой и ногой», «Лягушка», «Отжимание» «Достань колено», «Дотянись», «Катание мяча ногами», «Перешагивание».   Дыхательное упражнение.</w:t>
            </w:r>
          </w:p>
          <w:p w:rsidR="00FD2751" w:rsidRDefault="00FD2751" w:rsidP="00100014"/>
          <w:p w:rsidR="00FD2751" w:rsidRDefault="00FD2751" w:rsidP="00100014">
            <w:r>
              <w:t xml:space="preserve">4. Массаж стопы «Сборщик», «Художник», «Мельница». </w:t>
            </w:r>
          </w:p>
          <w:p w:rsidR="00FD2751" w:rsidRPr="00452AA1" w:rsidRDefault="00FD2751" w:rsidP="00100014"/>
        </w:tc>
      </w:tr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  <w:lang w:val="en-US"/>
              </w:rPr>
            </w:pPr>
            <w:r w:rsidRPr="00E9463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Заключительная часть.</w:t>
            </w:r>
          </w:p>
          <w:p w:rsidR="00FD2751" w:rsidRDefault="00FD2751" w:rsidP="00100014">
            <w:r>
              <w:t>Массаж ушных раковин</w:t>
            </w:r>
          </w:p>
          <w:p w:rsidR="00FD2751" w:rsidRDefault="00FD2751" w:rsidP="00100014"/>
          <w:p w:rsidR="00FD2751" w:rsidRDefault="00FD2751" w:rsidP="00100014">
            <w:r>
              <w:t>Упражнения для профилактики ангины и простудных заболеваний.</w:t>
            </w:r>
          </w:p>
          <w:p w:rsidR="00FD2751" w:rsidRDefault="00FD2751" w:rsidP="00100014"/>
          <w:p w:rsidR="00FD2751" w:rsidRDefault="00FD2751" w:rsidP="00100014">
            <w:r>
              <w:t>Игра «Четыре шага»</w:t>
            </w:r>
          </w:p>
          <w:p w:rsidR="00FD2751" w:rsidRPr="00452AA1" w:rsidRDefault="00FD2751" w:rsidP="00100014"/>
        </w:tc>
      </w:tr>
    </w:tbl>
    <w:p w:rsidR="00FD2751" w:rsidRDefault="00FD2751" w:rsidP="00100014">
      <w:pPr>
        <w:rPr>
          <w:sz w:val="28"/>
          <w:szCs w:val="28"/>
        </w:rPr>
      </w:pPr>
    </w:p>
    <w:p w:rsidR="00633B84" w:rsidRPr="00A235BC" w:rsidRDefault="00633B84" w:rsidP="00100014">
      <w:pPr>
        <w:rPr>
          <w:sz w:val="28"/>
          <w:szCs w:val="28"/>
        </w:rPr>
      </w:pPr>
    </w:p>
    <w:p w:rsidR="00FD2751" w:rsidRPr="007531C7" w:rsidRDefault="00FD2751" w:rsidP="00100014">
      <w:pPr>
        <w:rPr>
          <w:sz w:val="32"/>
          <w:szCs w:val="32"/>
          <w:u w:val="single"/>
        </w:rPr>
      </w:pPr>
      <w:r w:rsidRPr="007531C7">
        <w:rPr>
          <w:sz w:val="32"/>
          <w:szCs w:val="32"/>
          <w:u w:val="single"/>
        </w:rPr>
        <w:lastRenderedPageBreak/>
        <w:t>Апрель.</w:t>
      </w:r>
    </w:p>
    <w:p w:rsidR="00FD2751" w:rsidRPr="00B0226A" w:rsidRDefault="00FD2751" w:rsidP="00100014">
      <w:r>
        <w:rPr>
          <w:lang w:val="en-US"/>
        </w:rPr>
        <w:t xml:space="preserve">I </w:t>
      </w:r>
      <w:r>
        <w:t xml:space="preserve">и </w:t>
      </w:r>
      <w:r>
        <w:rPr>
          <w:lang w:val="en-US"/>
        </w:rPr>
        <w:t xml:space="preserve">II </w:t>
      </w:r>
      <w:r>
        <w:t>неделя.</w:t>
      </w:r>
    </w:p>
    <w:tbl>
      <w:tblPr>
        <w:tblW w:w="9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8764"/>
      </w:tblGrid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</w:rPr>
            </w:pPr>
            <w:r w:rsidRPr="00E9463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Вводная часть.</w:t>
            </w:r>
          </w:p>
          <w:p w:rsidR="00FD2751" w:rsidRDefault="00FD2751" w:rsidP="00100014">
            <w:r>
              <w:t>Массаж кисти рук с мячиком ёжиком «Мы в руках мячи катаем».</w:t>
            </w:r>
          </w:p>
          <w:p w:rsidR="00FD2751" w:rsidRDefault="00FD2751" w:rsidP="00100014"/>
          <w:p w:rsidR="00FD2751" w:rsidRDefault="00FD2751" w:rsidP="00100014">
            <w:r>
              <w:t>Дыхательное упражнение по методике А. Стрельниковой – комплекс № 7.</w:t>
            </w:r>
          </w:p>
          <w:p w:rsidR="00FD2751" w:rsidRPr="00452AA1" w:rsidRDefault="00FD2751" w:rsidP="00100014"/>
        </w:tc>
      </w:tr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  <w:lang w:val="en-US"/>
              </w:rPr>
            </w:pPr>
            <w:r w:rsidRPr="00E9463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Основная часть.</w:t>
            </w:r>
          </w:p>
          <w:p w:rsidR="00FD2751" w:rsidRDefault="00FD2751" w:rsidP="00100014">
            <w:r>
              <w:t>1. Комплекс гимнастики без предметов.</w:t>
            </w:r>
          </w:p>
          <w:p w:rsidR="00FD2751" w:rsidRDefault="00FD2751" w:rsidP="00100014"/>
          <w:p w:rsidR="00FD2751" w:rsidRDefault="00FD2751" w:rsidP="00100014">
            <w:r>
              <w:t>2. Упражнения на фитболах «Наклоны»,  «Потягушка», «Крокодильчик», «Кошечка с рукой и ногой», «Лягушка», «Отжимание» «Достань колено», «Дотянись», «Катание мяча ногами», «Перешагивание» (закрепление).   Дыхательное упражнение.</w:t>
            </w:r>
          </w:p>
          <w:p w:rsidR="00FD2751" w:rsidRDefault="00FD2751" w:rsidP="00100014"/>
          <w:p w:rsidR="00FD2751" w:rsidRDefault="00FD2751" w:rsidP="00100014">
            <w:r>
              <w:t>3. Массаж стопы «Пружинки», «Пошли гулять», «Маляр».</w:t>
            </w:r>
          </w:p>
          <w:p w:rsidR="00FD2751" w:rsidRPr="00452AA1" w:rsidRDefault="00FD2751" w:rsidP="00100014"/>
        </w:tc>
      </w:tr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  <w:lang w:val="en-US"/>
              </w:rPr>
            </w:pPr>
            <w:r w:rsidRPr="00E9463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Заключительная часть.</w:t>
            </w:r>
          </w:p>
          <w:p w:rsidR="00FD2751" w:rsidRDefault="00FD2751" w:rsidP="00100014">
            <w:r>
              <w:t>Игра  на формирование равновесия «Оловянный солдатик».</w:t>
            </w:r>
          </w:p>
          <w:p w:rsidR="00FD2751" w:rsidRDefault="00FD2751" w:rsidP="00100014"/>
          <w:p w:rsidR="00FD2751" w:rsidRDefault="00FD2751" w:rsidP="00100014">
            <w:r>
              <w:t>Игра на координацию «Вуддали-Аттчи».</w:t>
            </w:r>
          </w:p>
          <w:p w:rsidR="00FD2751" w:rsidRPr="00452AA1" w:rsidRDefault="00FD2751" w:rsidP="00100014"/>
        </w:tc>
      </w:tr>
    </w:tbl>
    <w:p w:rsidR="00FD2751" w:rsidRDefault="00FD2751" w:rsidP="00100014">
      <w:pPr>
        <w:rPr>
          <w:sz w:val="32"/>
          <w:szCs w:val="32"/>
        </w:rPr>
      </w:pPr>
    </w:p>
    <w:p w:rsidR="00FD2751" w:rsidRPr="007531C7" w:rsidRDefault="00FD2751" w:rsidP="00100014">
      <w:pPr>
        <w:rPr>
          <w:sz w:val="32"/>
          <w:szCs w:val="32"/>
          <w:u w:val="single"/>
        </w:rPr>
      </w:pPr>
      <w:r w:rsidRPr="007531C7">
        <w:rPr>
          <w:sz w:val="32"/>
          <w:szCs w:val="32"/>
          <w:u w:val="single"/>
        </w:rPr>
        <w:t>Апрель.</w:t>
      </w:r>
    </w:p>
    <w:p w:rsidR="00FD2751" w:rsidRDefault="00FD2751" w:rsidP="00100014">
      <w:r>
        <w:rPr>
          <w:lang w:val="en-US"/>
        </w:rPr>
        <w:t>III</w:t>
      </w:r>
      <w:r w:rsidRPr="00FE7793">
        <w:t xml:space="preserve"> </w:t>
      </w:r>
      <w:r>
        <w:t xml:space="preserve">и </w:t>
      </w:r>
      <w:r>
        <w:rPr>
          <w:lang w:val="en-US"/>
        </w:rPr>
        <w:t>IV</w:t>
      </w:r>
      <w:r>
        <w:t xml:space="preserve"> недели.</w:t>
      </w:r>
    </w:p>
    <w:tbl>
      <w:tblPr>
        <w:tblW w:w="9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8764"/>
      </w:tblGrid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</w:rPr>
            </w:pPr>
            <w:r w:rsidRPr="00E9463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Вводная часть.</w:t>
            </w:r>
          </w:p>
          <w:p w:rsidR="00FD2751" w:rsidRDefault="00FD2751" w:rsidP="00100014">
            <w:r>
              <w:t>Массаж кисти рук с мячиком ёжиком «Колючка».</w:t>
            </w:r>
          </w:p>
          <w:p w:rsidR="00FD2751" w:rsidRDefault="00FD2751" w:rsidP="00100014"/>
          <w:p w:rsidR="00FD2751" w:rsidRDefault="00FD2751" w:rsidP="00100014">
            <w:r>
              <w:t>Дыхательное упражнение по методике А. Стрельниковой – комплекс № 8.</w:t>
            </w:r>
          </w:p>
          <w:p w:rsidR="00FD2751" w:rsidRPr="00452AA1" w:rsidRDefault="00FD2751" w:rsidP="00100014"/>
        </w:tc>
      </w:tr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  <w:lang w:val="en-US"/>
              </w:rPr>
            </w:pPr>
            <w:r w:rsidRPr="00E9463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Основная часть.</w:t>
            </w:r>
          </w:p>
          <w:p w:rsidR="00FD2751" w:rsidRDefault="00FD2751" w:rsidP="00100014">
            <w:r>
              <w:t>1. Комплекс гимнастики с платочком.</w:t>
            </w:r>
          </w:p>
          <w:p w:rsidR="00FD2751" w:rsidRDefault="00FD2751" w:rsidP="00100014"/>
          <w:p w:rsidR="00FD2751" w:rsidRDefault="00FD2751" w:rsidP="00100014">
            <w:r>
              <w:t>2. Упражнения на фитболах на выбор детей (закрепление материала).</w:t>
            </w:r>
          </w:p>
          <w:p w:rsidR="00FD2751" w:rsidRDefault="00FD2751" w:rsidP="00100014"/>
          <w:p w:rsidR="00FD2751" w:rsidRDefault="00FD2751" w:rsidP="00100014">
            <w:r>
              <w:t>3. Массаж стопы на выбор детей.</w:t>
            </w:r>
          </w:p>
          <w:p w:rsidR="00FD2751" w:rsidRPr="00452AA1" w:rsidRDefault="00FD2751" w:rsidP="00100014"/>
        </w:tc>
      </w:tr>
      <w:tr w:rsidR="00FD2751">
        <w:tc>
          <w:tcPr>
            <w:tcW w:w="496" w:type="dxa"/>
          </w:tcPr>
          <w:p w:rsidR="00FD2751" w:rsidRPr="00E94630" w:rsidRDefault="00FD2751" w:rsidP="00100014">
            <w:pPr>
              <w:rPr>
                <w:sz w:val="28"/>
                <w:szCs w:val="28"/>
                <w:lang w:val="en-US"/>
              </w:rPr>
            </w:pPr>
            <w:r w:rsidRPr="00E9463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764" w:type="dxa"/>
          </w:tcPr>
          <w:p w:rsidR="00FD2751" w:rsidRDefault="00FD2751" w:rsidP="00100014">
            <w:r w:rsidRPr="00452AA1">
              <w:t>Заключительная часть.</w:t>
            </w:r>
          </w:p>
          <w:p w:rsidR="00FD2751" w:rsidRDefault="00FD2751" w:rsidP="00100014">
            <w:r>
              <w:t xml:space="preserve">Игра  на формирование равновесия </w:t>
            </w:r>
          </w:p>
          <w:p w:rsidR="00FD2751" w:rsidRDefault="00FD2751" w:rsidP="00100014"/>
          <w:p w:rsidR="00FD2751" w:rsidRDefault="00FD2751" w:rsidP="00100014">
            <w:r>
              <w:t>Игра на координацию «Весёлые движения».</w:t>
            </w:r>
          </w:p>
          <w:p w:rsidR="00FD2751" w:rsidRPr="00452AA1" w:rsidRDefault="00FD2751" w:rsidP="00100014"/>
        </w:tc>
      </w:tr>
    </w:tbl>
    <w:p w:rsidR="00FD2751" w:rsidRDefault="00FD2751" w:rsidP="00100014"/>
    <w:p w:rsidR="00633B84" w:rsidRDefault="00633B84" w:rsidP="00100014"/>
    <w:p w:rsidR="00633B84" w:rsidRDefault="00633B84" w:rsidP="00100014"/>
    <w:p w:rsidR="00633B84" w:rsidRDefault="00633B84" w:rsidP="00100014"/>
    <w:p w:rsidR="00633B84" w:rsidRDefault="00633B84" w:rsidP="00100014"/>
    <w:p w:rsidR="00633B84" w:rsidRDefault="00633B84" w:rsidP="00100014"/>
    <w:p w:rsidR="00633B84" w:rsidRDefault="00633B84" w:rsidP="00100014"/>
    <w:p w:rsidR="00633B84" w:rsidRDefault="00633B84" w:rsidP="00100014"/>
    <w:p w:rsidR="00633B84" w:rsidRDefault="00633B84" w:rsidP="00100014"/>
    <w:p w:rsidR="00633B84" w:rsidRDefault="00633B84" w:rsidP="00100014"/>
    <w:p w:rsidR="00FD2751" w:rsidRDefault="00FD2751" w:rsidP="00100014">
      <w:pPr>
        <w:rPr>
          <w:sz w:val="32"/>
          <w:szCs w:val="32"/>
          <w:u w:val="single"/>
        </w:rPr>
      </w:pPr>
      <w:r w:rsidRPr="007531C7">
        <w:rPr>
          <w:sz w:val="32"/>
          <w:szCs w:val="32"/>
          <w:u w:val="single"/>
        </w:rPr>
        <w:lastRenderedPageBreak/>
        <w:t>Май.</w:t>
      </w:r>
    </w:p>
    <w:p w:rsidR="00FD2751" w:rsidRPr="007531C7" w:rsidRDefault="00FD2751" w:rsidP="00100014">
      <w:pPr>
        <w:rPr>
          <w:sz w:val="32"/>
          <w:szCs w:val="32"/>
          <w:u w:val="single"/>
        </w:rPr>
      </w:pPr>
    </w:p>
    <w:p w:rsidR="00FD2751" w:rsidRDefault="00FD2751" w:rsidP="0010001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Pr="007531C7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медицинским работником. </w:t>
      </w:r>
    </w:p>
    <w:p w:rsidR="00FD2751" w:rsidRPr="007531C7" w:rsidRDefault="00FD2751" w:rsidP="0010001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родителей.</w:t>
      </w:r>
    </w:p>
    <w:p w:rsidR="00FD2751" w:rsidRPr="007531C7" w:rsidRDefault="00FD2751" w:rsidP="0010001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531C7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>, установление динамики развития ребёнка.</w:t>
      </w:r>
    </w:p>
    <w:p w:rsidR="00FD2751" w:rsidRPr="00C85362" w:rsidRDefault="00FD2751" w:rsidP="00C85362">
      <w:pPr>
        <w:pStyle w:val="a8"/>
        <w:numPr>
          <w:ilvl w:val="0"/>
          <w:numId w:val="6"/>
        </w:numPr>
        <w:rPr>
          <w:rFonts w:ascii="Times New Roman" w:hAnsi="Times New Roman" w:cs="Times New Roman"/>
        </w:rPr>
      </w:pPr>
      <w:r w:rsidRPr="007531C7">
        <w:rPr>
          <w:rFonts w:ascii="Times New Roman" w:hAnsi="Times New Roman" w:cs="Times New Roman"/>
          <w:sz w:val="28"/>
          <w:szCs w:val="28"/>
        </w:rPr>
        <w:t>Составление отчёта.</w:t>
      </w:r>
    </w:p>
    <w:p w:rsidR="00FD2751" w:rsidRPr="00100014" w:rsidRDefault="00FD2751" w:rsidP="00100014">
      <w:pPr>
        <w:jc w:val="center"/>
        <w:rPr>
          <w:b/>
          <w:bCs/>
          <w:sz w:val="36"/>
          <w:szCs w:val="36"/>
        </w:rPr>
      </w:pPr>
      <w:r w:rsidRPr="00100014">
        <w:rPr>
          <w:b/>
          <w:bCs/>
          <w:sz w:val="36"/>
          <w:szCs w:val="36"/>
        </w:rPr>
        <w:t>Ожидаемый результат</w:t>
      </w:r>
      <w:r>
        <w:rPr>
          <w:b/>
          <w:bCs/>
          <w:sz w:val="36"/>
          <w:szCs w:val="36"/>
        </w:rPr>
        <w:t>.</w:t>
      </w:r>
    </w:p>
    <w:p w:rsidR="00FD2751" w:rsidRPr="009F3F92" w:rsidRDefault="00FD2751" w:rsidP="00100014">
      <w:pPr>
        <w:jc w:val="center"/>
        <w:rPr>
          <w:b/>
          <w:bCs/>
          <w:sz w:val="28"/>
          <w:szCs w:val="28"/>
        </w:rPr>
      </w:pPr>
    </w:p>
    <w:p w:rsidR="00FD2751" w:rsidRPr="009F3F92" w:rsidRDefault="00FD2751" w:rsidP="00100014">
      <w:pPr>
        <w:ind w:firstLine="708"/>
        <w:jc w:val="both"/>
        <w:rPr>
          <w:sz w:val="28"/>
          <w:szCs w:val="28"/>
        </w:rPr>
      </w:pPr>
      <w:r w:rsidRPr="009F3F92">
        <w:rPr>
          <w:sz w:val="28"/>
          <w:szCs w:val="28"/>
        </w:rPr>
        <w:t>В течении года,  с помощью грамотно планируемой работы по укреплению здоровья детей систематических занятиях, индивидуальном подходе  к решению поставленных задач, планирую сохранить и укрепить здоровье воспитанников. Сформировать устойчивую мотивацию к занятиям физической культурой. Развить дыхательную систему, способствующую формированию правильного речевого дыхания. Сформировать навык правильной осанки и развития мышц опорно-двигательного аппарата через оздоровительные физические упражнения. Развить физические качества: координацию движений, равновесие, выносливость, внимание, силу, гибкость. Оказать общее стимулирующее влияние на физиологическое состояние ребёнка и вызвать положительный настрой к оздоровительным занятиям.</w:t>
      </w:r>
    </w:p>
    <w:p w:rsidR="00FD2751" w:rsidRDefault="00FD2751" w:rsidP="00100014">
      <w:pPr>
        <w:ind w:firstLine="708"/>
        <w:jc w:val="both"/>
        <w:rPr>
          <w:sz w:val="32"/>
          <w:szCs w:val="32"/>
        </w:rPr>
      </w:pPr>
    </w:p>
    <w:p w:rsidR="00FD2751" w:rsidRDefault="00FD2751" w:rsidP="00100014"/>
    <w:p w:rsidR="00FD2751" w:rsidRDefault="00FD2751" w:rsidP="00100014"/>
    <w:p w:rsidR="00B8364F" w:rsidRDefault="00B8364F" w:rsidP="00100014"/>
    <w:p w:rsidR="00FD2751" w:rsidRDefault="00FD2751" w:rsidP="008D685F">
      <w:pPr>
        <w:rPr>
          <w:b/>
          <w:bCs/>
          <w:sz w:val="28"/>
          <w:szCs w:val="28"/>
        </w:rPr>
      </w:pPr>
    </w:p>
    <w:p w:rsidR="00FD2751" w:rsidRDefault="00FD2751" w:rsidP="009F3F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Механизм оценки результатов.</w:t>
      </w:r>
    </w:p>
    <w:p w:rsidR="00FD2751" w:rsidRDefault="00FD2751" w:rsidP="008D685F">
      <w:pPr>
        <w:jc w:val="both"/>
        <w:rPr>
          <w:b/>
          <w:bCs/>
          <w:sz w:val="32"/>
          <w:szCs w:val="32"/>
        </w:rPr>
      </w:pPr>
    </w:p>
    <w:p w:rsidR="00FD2751" w:rsidRPr="005739B2" w:rsidRDefault="00FD2751" w:rsidP="009F3F92">
      <w:pPr>
        <w:pStyle w:val="a8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9B2">
        <w:rPr>
          <w:rFonts w:ascii="Times New Roman" w:hAnsi="Times New Roman" w:cs="Times New Roman"/>
          <w:sz w:val="28"/>
          <w:szCs w:val="28"/>
        </w:rPr>
        <w:t>Осмотр детей врачом ортопедом в начале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и в конце даёт возможность получить данные о физическом состоянии ребёнка и отследить динамику физического развития. </w:t>
      </w:r>
      <w:r w:rsidRPr="00F4454A">
        <w:rPr>
          <w:rFonts w:ascii="Times New Roman" w:hAnsi="Times New Roman" w:cs="Times New Roman"/>
          <w:sz w:val="28"/>
          <w:szCs w:val="28"/>
          <w:u w:val="single"/>
        </w:rPr>
        <w:t>Заполнение карт здоровья.</w:t>
      </w:r>
    </w:p>
    <w:p w:rsidR="00FD2751" w:rsidRPr="00945019" w:rsidRDefault="00FD2751" w:rsidP="009F3F92">
      <w:pPr>
        <w:pStyle w:val="a8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5019">
        <w:rPr>
          <w:rFonts w:ascii="Times New Roman" w:hAnsi="Times New Roman" w:cs="Times New Roman"/>
          <w:sz w:val="28"/>
          <w:szCs w:val="28"/>
        </w:rPr>
        <w:t xml:space="preserve">На начало и конец года </w:t>
      </w:r>
      <w:r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Pr="00945019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мониторинг</w:t>
      </w:r>
      <w:r w:rsidRPr="00945019">
        <w:rPr>
          <w:rFonts w:ascii="Times New Roman" w:hAnsi="Times New Roman" w:cs="Times New Roman"/>
          <w:sz w:val="28"/>
          <w:szCs w:val="28"/>
        </w:rPr>
        <w:t xml:space="preserve"> детей,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945019">
        <w:rPr>
          <w:rFonts w:ascii="Times New Roman" w:hAnsi="Times New Roman" w:cs="Times New Roman"/>
          <w:sz w:val="28"/>
          <w:szCs w:val="28"/>
        </w:rPr>
        <w:t xml:space="preserve"> которо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45019">
        <w:rPr>
          <w:rFonts w:ascii="Times New Roman" w:hAnsi="Times New Roman" w:cs="Times New Roman"/>
          <w:sz w:val="28"/>
          <w:szCs w:val="28"/>
        </w:rPr>
        <w:t xml:space="preserve"> можно проследить динамику роста двигательной активности детей и уровень их физических качеств.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019">
        <w:rPr>
          <w:rFonts w:ascii="Times New Roman" w:hAnsi="Times New Roman" w:cs="Times New Roman"/>
          <w:sz w:val="28"/>
          <w:szCs w:val="28"/>
        </w:rPr>
        <w:t>Оценка прироста проводи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945019">
        <w:rPr>
          <w:rFonts w:ascii="Times New Roman" w:hAnsi="Times New Roman" w:cs="Times New Roman"/>
          <w:sz w:val="28"/>
          <w:szCs w:val="28"/>
        </w:rPr>
        <w:t>по шкале темпов прироста физических качеств детей и по формуле прироста показателей физических качеств детей В.Н.Усаковой.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4A">
        <w:rPr>
          <w:rFonts w:ascii="Times New Roman" w:hAnsi="Times New Roman" w:cs="Times New Roman"/>
          <w:sz w:val="28"/>
          <w:szCs w:val="28"/>
          <w:u w:val="single"/>
        </w:rPr>
        <w:t>Данные мониторинга.</w:t>
      </w:r>
    </w:p>
    <w:p w:rsidR="00FD2751" w:rsidRDefault="00FD2751" w:rsidP="009F3F92">
      <w:pPr>
        <w:pStyle w:val="a8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5019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познавательных занятий у детей формируется знания по вопросам физической культуры, здоровья и питания. Занятия физической культурой становятся более осознанными и дети могут сами рассказать о пользе занятий и здоровом образе жизни. </w:t>
      </w:r>
      <w:r w:rsidRPr="00F4454A">
        <w:rPr>
          <w:rFonts w:ascii="Times New Roman" w:hAnsi="Times New Roman" w:cs="Times New Roman"/>
          <w:sz w:val="28"/>
          <w:szCs w:val="28"/>
          <w:u w:val="single"/>
        </w:rPr>
        <w:t xml:space="preserve">Беседы с детьми. Оформление </w:t>
      </w:r>
      <w:r w:rsidRPr="00F4454A">
        <w:rPr>
          <w:rFonts w:ascii="Times New Roman" w:hAnsi="Times New Roman" w:cs="Times New Roman"/>
          <w:sz w:val="28"/>
          <w:szCs w:val="28"/>
          <w:u w:val="single"/>
        </w:rPr>
        <w:lastRenderedPageBreak/>
        <w:t>стенда совместно с родителями, педагогом и детьми. Анкетирование родителей.</w:t>
      </w:r>
    </w:p>
    <w:p w:rsidR="00FD2751" w:rsidRDefault="00FD2751" w:rsidP="009F3F92">
      <w:pPr>
        <w:pStyle w:val="a8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становятся более спортивными и закалёнными, что приводит к снижению заболеваемости которую можно увидеть проанализировав </w:t>
      </w:r>
      <w:r w:rsidRPr="009F3F92">
        <w:rPr>
          <w:rFonts w:ascii="Times New Roman" w:hAnsi="Times New Roman" w:cs="Times New Roman"/>
          <w:sz w:val="28"/>
          <w:szCs w:val="28"/>
          <w:u w:val="single"/>
        </w:rPr>
        <w:t>сведенья о посещаемости</w:t>
      </w:r>
      <w:r>
        <w:rPr>
          <w:rFonts w:ascii="Times New Roman" w:hAnsi="Times New Roman" w:cs="Times New Roman"/>
          <w:sz w:val="28"/>
          <w:szCs w:val="28"/>
        </w:rPr>
        <w:t xml:space="preserve"> детей детского сада.</w:t>
      </w:r>
    </w:p>
    <w:p w:rsidR="00FD2751" w:rsidRDefault="00FD2751" w:rsidP="009F3F92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64F" w:rsidRDefault="00B8364F" w:rsidP="009F3F92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751" w:rsidRPr="00945019" w:rsidRDefault="00FD2751" w:rsidP="009F3F92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751" w:rsidRDefault="00FD2751" w:rsidP="009F3F92">
      <w:pPr>
        <w:jc w:val="center"/>
        <w:rPr>
          <w:b/>
          <w:bCs/>
          <w:sz w:val="32"/>
          <w:szCs w:val="32"/>
        </w:rPr>
      </w:pPr>
      <w:r w:rsidRPr="00C63C72">
        <w:rPr>
          <w:b/>
          <w:bCs/>
          <w:sz w:val="32"/>
          <w:szCs w:val="32"/>
        </w:rPr>
        <w:t>Вывод</w:t>
      </w:r>
      <w:r>
        <w:rPr>
          <w:b/>
          <w:bCs/>
          <w:sz w:val="32"/>
          <w:szCs w:val="32"/>
        </w:rPr>
        <w:t>.</w:t>
      </w:r>
    </w:p>
    <w:p w:rsidR="00FD2751" w:rsidRPr="00C63C72" w:rsidRDefault="00FD2751" w:rsidP="009F3F92">
      <w:pPr>
        <w:jc w:val="center"/>
        <w:rPr>
          <w:b/>
          <w:bCs/>
          <w:sz w:val="32"/>
          <w:szCs w:val="32"/>
        </w:rPr>
      </w:pPr>
    </w:p>
    <w:p w:rsidR="00FD2751" w:rsidRDefault="00FD2751" w:rsidP="008D6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E49F1">
        <w:rPr>
          <w:sz w:val="28"/>
          <w:szCs w:val="28"/>
        </w:rPr>
        <w:t>Благода</w:t>
      </w:r>
      <w:r>
        <w:rPr>
          <w:sz w:val="28"/>
          <w:szCs w:val="28"/>
        </w:rPr>
        <w:t xml:space="preserve">ря целенаправленной </w:t>
      </w:r>
      <w:r w:rsidRPr="00CE49F1">
        <w:rPr>
          <w:sz w:val="28"/>
          <w:szCs w:val="28"/>
        </w:rPr>
        <w:t xml:space="preserve">системы физического воспитания и эффективного использования </w:t>
      </w:r>
      <w:r>
        <w:rPr>
          <w:sz w:val="28"/>
          <w:szCs w:val="28"/>
        </w:rPr>
        <w:t xml:space="preserve">физических упражнений, а так же по результатам мониторинга усвоения программы </w:t>
      </w:r>
      <w:r w:rsidRPr="002E0A52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 xml:space="preserve">, дети </w:t>
      </w:r>
      <w:r w:rsidRPr="002E0A52">
        <w:rPr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 w:rsidRPr="002E0A52">
        <w:rPr>
          <w:sz w:val="28"/>
          <w:szCs w:val="28"/>
        </w:rPr>
        <w:t xml:space="preserve"> </w:t>
      </w:r>
      <w:r>
        <w:rPr>
          <w:sz w:val="28"/>
          <w:szCs w:val="28"/>
        </w:rPr>
        <w:t>стойкую, положительную динамику прироста двигательной активности</w:t>
      </w:r>
      <w:r w:rsidRPr="002E0A52">
        <w:rPr>
          <w:sz w:val="28"/>
          <w:szCs w:val="28"/>
        </w:rPr>
        <w:t>.</w:t>
      </w:r>
      <w:r>
        <w:rPr>
          <w:sz w:val="28"/>
          <w:szCs w:val="28"/>
        </w:rPr>
        <w:t xml:space="preserve"> Наблюдается снижение заболеваемости детей и </w:t>
      </w:r>
      <w:r w:rsidRPr="002E0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увеличение числа детей с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</w:t>
      </w:r>
      <w:r w:rsidRPr="0070730E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группой здоровья.  </w:t>
      </w:r>
    </w:p>
    <w:p w:rsidR="00FD2751" w:rsidRDefault="00FD2751" w:rsidP="00C63C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отзывах обо мне от родителей моих воспитанников сказано: «</w:t>
      </w:r>
      <w:r w:rsidRPr="00F07E8F">
        <w:rPr>
          <w:sz w:val="28"/>
          <w:szCs w:val="28"/>
        </w:rPr>
        <w:t>Елена Александровна энергичный, позитивный, активный, спортивный человек. Занимаясь с нашими детьми, развивая у них разные виды движений, она своим примером воспитывает в детях интерес к спорту, приучает их к активному и здоровому образу жизни, формирует черты характера наших малышей. Педагог знает много игр и играет с нашими детьми, использует в работе интересный спортивный инвентарь, привлекает нас, родителей, к его изготовлению, что очень сближает нас с детьми, позволяет проводить больше времени с ребёнком, приучает к активному отдыху. Благодаря такому талантливому и творческому педагогу, физкультура – это одно из са</w:t>
      </w:r>
      <w:r>
        <w:rPr>
          <w:sz w:val="28"/>
          <w:szCs w:val="28"/>
        </w:rPr>
        <w:t>мых любимых занятий наших детей».</w:t>
      </w:r>
    </w:p>
    <w:p w:rsidR="00FD2751" w:rsidRPr="00F07E8F" w:rsidRDefault="00FD2751" w:rsidP="00C63C72">
      <w:pPr>
        <w:jc w:val="both"/>
        <w:rPr>
          <w:sz w:val="28"/>
          <w:szCs w:val="28"/>
        </w:rPr>
      </w:pPr>
      <w:r w:rsidRPr="00C63C72">
        <w:rPr>
          <w:sz w:val="28"/>
          <w:szCs w:val="28"/>
        </w:rPr>
        <w:tab/>
        <w:t>Я считаю высшим достижением в работе с детьми то, что дети меня уважают</w:t>
      </w:r>
      <w:r>
        <w:rPr>
          <w:sz w:val="28"/>
          <w:szCs w:val="28"/>
        </w:rPr>
        <w:t>,</w:t>
      </w:r>
      <w:r w:rsidRPr="00C63C72">
        <w:rPr>
          <w:sz w:val="28"/>
          <w:szCs w:val="28"/>
        </w:rPr>
        <w:t xml:space="preserve"> любят</w:t>
      </w:r>
      <w:r>
        <w:rPr>
          <w:sz w:val="28"/>
          <w:szCs w:val="28"/>
        </w:rPr>
        <w:t xml:space="preserve"> и хотят со мной заниматься, что дает положительный результат и положительную динамику развития моих воспитанников.</w:t>
      </w:r>
      <w:r w:rsidRPr="00C63C72">
        <w:rPr>
          <w:sz w:val="28"/>
          <w:szCs w:val="28"/>
        </w:rPr>
        <w:t xml:space="preserve"> Я легко нахожу с ними общий язык</w:t>
      </w:r>
      <w:r>
        <w:rPr>
          <w:sz w:val="28"/>
          <w:szCs w:val="28"/>
        </w:rPr>
        <w:t xml:space="preserve">. </w:t>
      </w:r>
      <w:r w:rsidRPr="00C63C72">
        <w:rPr>
          <w:sz w:val="28"/>
          <w:szCs w:val="28"/>
        </w:rPr>
        <w:t>Использую в работе новые подходы</w:t>
      </w:r>
      <w:r>
        <w:rPr>
          <w:sz w:val="28"/>
          <w:szCs w:val="28"/>
        </w:rPr>
        <w:t xml:space="preserve"> и </w:t>
      </w:r>
      <w:r w:rsidRPr="00C63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технологии </w:t>
      </w:r>
      <w:r w:rsidRPr="00C63C72">
        <w:rPr>
          <w:sz w:val="28"/>
          <w:szCs w:val="28"/>
        </w:rPr>
        <w:t>в образовательном процессе. Процесс воспитания строю по принципам сотрудничества используя разнообразные формы организации. Ребёнок для меня друг, партнёр, помощник.</w:t>
      </w:r>
    </w:p>
    <w:p w:rsidR="00FD2751" w:rsidRDefault="00FD2751" w:rsidP="00C63C72">
      <w:pPr>
        <w:ind w:firstLine="708"/>
        <w:jc w:val="both"/>
        <w:rPr>
          <w:sz w:val="28"/>
          <w:szCs w:val="28"/>
        </w:rPr>
      </w:pPr>
      <w:r w:rsidRPr="001B7C95">
        <w:rPr>
          <w:sz w:val="28"/>
          <w:szCs w:val="28"/>
        </w:rPr>
        <w:t xml:space="preserve">Ни в какой другой период жизни </w:t>
      </w:r>
      <w:r>
        <w:rPr>
          <w:sz w:val="28"/>
          <w:szCs w:val="28"/>
        </w:rPr>
        <w:t xml:space="preserve">моя работа по </w:t>
      </w:r>
      <w:r w:rsidRPr="001B7C95">
        <w:rPr>
          <w:sz w:val="28"/>
          <w:szCs w:val="28"/>
        </w:rPr>
        <w:t>физическ</w:t>
      </w:r>
      <w:r>
        <w:rPr>
          <w:sz w:val="28"/>
          <w:szCs w:val="28"/>
        </w:rPr>
        <w:t>ому</w:t>
      </w:r>
      <w:r w:rsidRPr="001B7C95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ю дошкольников</w:t>
      </w:r>
      <w:r w:rsidRPr="001B7C95">
        <w:rPr>
          <w:sz w:val="28"/>
          <w:szCs w:val="28"/>
        </w:rPr>
        <w:t xml:space="preserve"> не связано так тесно с общим воспитанием, как в первые семь лет. Недаром, выдающийся педагог В.А. Сухомлинский подчеркивал, что от здоровья, жизнерадостности детей зависит их духовная жизнь, мировоззрение, умственное развитие, прочность в знаниях, вера в свои силы. </w:t>
      </w:r>
    </w:p>
    <w:p w:rsidR="00FD2751" w:rsidRPr="001B7C95" w:rsidRDefault="00FD2751" w:rsidP="008D685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Мой девиз: «Быть в движении – значит укреплять здоровье».</w:t>
      </w:r>
    </w:p>
    <w:p w:rsidR="00FD2751" w:rsidRDefault="00FD2751" w:rsidP="008D685F">
      <w:pPr>
        <w:rPr>
          <w:sz w:val="28"/>
          <w:szCs w:val="28"/>
        </w:rPr>
      </w:pPr>
    </w:p>
    <w:p w:rsidR="00633B84" w:rsidRPr="007F3B7E" w:rsidRDefault="00633B84" w:rsidP="008D685F">
      <w:pPr>
        <w:rPr>
          <w:sz w:val="28"/>
          <w:szCs w:val="28"/>
        </w:rPr>
      </w:pPr>
    </w:p>
    <w:p w:rsidR="00FD2751" w:rsidRDefault="00FD2751" w:rsidP="00100014"/>
    <w:p w:rsidR="00FD2751" w:rsidRDefault="00FD2751" w:rsidP="009F3F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Нормативно-правовой аспект программы.</w:t>
      </w:r>
    </w:p>
    <w:p w:rsidR="00FD2751" w:rsidRPr="00494F60" w:rsidRDefault="00FD2751" w:rsidP="008D685F">
      <w:pPr>
        <w:jc w:val="both"/>
        <w:rPr>
          <w:b/>
          <w:bCs/>
          <w:sz w:val="28"/>
          <w:szCs w:val="28"/>
        </w:rPr>
      </w:pPr>
    </w:p>
    <w:p w:rsidR="00FD2751" w:rsidRPr="00494F60" w:rsidRDefault="00FD2751" w:rsidP="008D685F">
      <w:pPr>
        <w:numPr>
          <w:ilvl w:val="0"/>
          <w:numId w:val="22"/>
        </w:numPr>
        <w:suppressAutoHyphens/>
        <w:jc w:val="both"/>
        <w:rPr>
          <w:sz w:val="28"/>
          <w:szCs w:val="28"/>
        </w:rPr>
      </w:pPr>
      <w:r w:rsidRPr="00494F60">
        <w:rPr>
          <w:sz w:val="28"/>
          <w:szCs w:val="28"/>
        </w:rPr>
        <w:t>Федеральный закон «Об образовании в Российской Федерации» № 273-ФЗ, от 2</w:t>
      </w:r>
      <w:r>
        <w:rPr>
          <w:sz w:val="28"/>
          <w:szCs w:val="28"/>
        </w:rPr>
        <w:t xml:space="preserve">9 </w:t>
      </w:r>
      <w:r w:rsidRPr="00494F60">
        <w:rPr>
          <w:sz w:val="28"/>
          <w:szCs w:val="28"/>
        </w:rPr>
        <w:t xml:space="preserve">декабря 2012 года </w:t>
      </w:r>
    </w:p>
    <w:p w:rsidR="00FD2751" w:rsidRPr="00494F60" w:rsidRDefault="00FD2751" w:rsidP="008D685F">
      <w:pPr>
        <w:numPr>
          <w:ilvl w:val="0"/>
          <w:numId w:val="22"/>
        </w:numPr>
        <w:suppressAutoHyphens/>
        <w:jc w:val="both"/>
        <w:rPr>
          <w:sz w:val="28"/>
          <w:szCs w:val="28"/>
        </w:rPr>
      </w:pPr>
      <w:r w:rsidRPr="00494F60">
        <w:rPr>
          <w:sz w:val="28"/>
          <w:szCs w:val="28"/>
        </w:rPr>
        <w:t xml:space="preserve"> «Федеральный государственный образовательный стандарт дошкольного образования» утверждён приказом министерства образования и науки РФ от 17 октября 2013г. № 1155.</w:t>
      </w:r>
    </w:p>
    <w:p w:rsidR="00FD2751" w:rsidRPr="00494F60" w:rsidRDefault="00FD2751" w:rsidP="008D685F">
      <w:pPr>
        <w:numPr>
          <w:ilvl w:val="0"/>
          <w:numId w:val="22"/>
        </w:numPr>
        <w:suppressAutoHyphens/>
        <w:jc w:val="both"/>
        <w:rPr>
          <w:sz w:val="28"/>
          <w:szCs w:val="28"/>
        </w:rPr>
      </w:pPr>
      <w:r w:rsidRPr="00494F60">
        <w:rPr>
          <w:sz w:val="28"/>
          <w:szCs w:val="28"/>
        </w:rPr>
        <w:t>Федеральный закон № 329-Ф3 от 04.12.2007 «О физической культуре и спорте в Российской Федерации»</w:t>
      </w:r>
    </w:p>
    <w:p w:rsidR="00FD2751" w:rsidRPr="00494F60" w:rsidRDefault="00FD2751" w:rsidP="008D685F">
      <w:pPr>
        <w:numPr>
          <w:ilvl w:val="0"/>
          <w:numId w:val="22"/>
        </w:numPr>
        <w:suppressAutoHyphens/>
        <w:jc w:val="both"/>
        <w:rPr>
          <w:sz w:val="28"/>
          <w:szCs w:val="28"/>
        </w:rPr>
      </w:pPr>
      <w:r w:rsidRPr="00494F60">
        <w:rPr>
          <w:sz w:val="28"/>
          <w:szCs w:val="28"/>
        </w:rPr>
        <w:t>Конституция РФ от 13 декабря 1993г., с изменениями.</w:t>
      </w:r>
    </w:p>
    <w:p w:rsidR="00FD2751" w:rsidRPr="00494F60" w:rsidRDefault="00FD2751" w:rsidP="008D685F">
      <w:pPr>
        <w:numPr>
          <w:ilvl w:val="0"/>
          <w:numId w:val="22"/>
        </w:numPr>
        <w:suppressAutoHyphens/>
        <w:jc w:val="both"/>
        <w:rPr>
          <w:sz w:val="28"/>
          <w:szCs w:val="28"/>
        </w:rPr>
      </w:pPr>
      <w:r w:rsidRPr="00494F60">
        <w:rPr>
          <w:sz w:val="28"/>
          <w:szCs w:val="28"/>
        </w:rPr>
        <w:t>СанПиН 2.4.1.3049-13</w:t>
      </w:r>
    </w:p>
    <w:p w:rsidR="00FD2751" w:rsidRPr="00494F60" w:rsidRDefault="00FD2751" w:rsidP="008D685F">
      <w:pPr>
        <w:numPr>
          <w:ilvl w:val="0"/>
          <w:numId w:val="22"/>
        </w:numPr>
        <w:suppressAutoHyphens/>
        <w:jc w:val="both"/>
        <w:rPr>
          <w:b/>
          <w:bCs/>
          <w:sz w:val="28"/>
          <w:szCs w:val="28"/>
        </w:rPr>
      </w:pPr>
      <w:r w:rsidRPr="00494F60">
        <w:rPr>
          <w:sz w:val="28"/>
          <w:szCs w:val="28"/>
        </w:rPr>
        <w:t>Примерный перечень игрового оборудования для учебно-материального обеспечения дошкольных образовательных учреждений «Минобрнауки России, 201</w:t>
      </w:r>
      <w:r>
        <w:rPr>
          <w:sz w:val="28"/>
          <w:szCs w:val="28"/>
        </w:rPr>
        <w:t>4</w:t>
      </w:r>
      <w:r w:rsidRPr="00494F60">
        <w:rPr>
          <w:sz w:val="28"/>
          <w:szCs w:val="28"/>
        </w:rPr>
        <w:t>г.)</w:t>
      </w:r>
    </w:p>
    <w:p w:rsidR="00FD2751" w:rsidRPr="00494F60" w:rsidRDefault="00FD2751" w:rsidP="008D685F">
      <w:pPr>
        <w:jc w:val="both"/>
        <w:rPr>
          <w:b/>
          <w:bCs/>
          <w:sz w:val="28"/>
          <w:szCs w:val="28"/>
        </w:rPr>
      </w:pPr>
    </w:p>
    <w:p w:rsidR="00FD2751" w:rsidRPr="00494F60" w:rsidRDefault="00FD2751" w:rsidP="008D685F">
      <w:pPr>
        <w:jc w:val="both"/>
        <w:rPr>
          <w:b/>
          <w:bCs/>
          <w:sz w:val="28"/>
          <w:szCs w:val="28"/>
        </w:rPr>
      </w:pPr>
    </w:p>
    <w:p w:rsidR="00FD2751" w:rsidRPr="00C9058D" w:rsidRDefault="00FD2751" w:rsidP="00100014"/>
    <w:p w:rsidR="00FD2751" w:rsidRPr="00F4454A" w:rsidRDefault="00FD2751" w:rsidP="009F3F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литературы.</w:t>
      </w:r>
    </w:p>
    <w:p w:rsidR="00FD2751" w:rsidRDefault="00FD2751" w:rsidP="0010001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Аронова</w:t>
      </w:r>
      <w:r w:rsidRPr="00423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Е.Ю., Хашабова К.А. «Физкультурно-оздоровительная работа с дошкольниками в детском саду и дома» учебно методическое издание </w:t>
      </w:r>
    </w:p>
    <w:p w:rsidR="00FD2751" w:rsidRPr="00A76F3C" w:rsidRDefault="00FD2751" w:rsidP="00100014">
      <w:pPr>
        <w:numPr>
          <w:ilvl w:val="0"/>
          <w:numId w:val="3"/>
        </w:numPr>
        <w:rPr>
          <w:sz w:val="28"/>
          <w:szCs w:val="28"/>
        </w:rPr>
      </w:pPr>
      <w:r w:rsidRPr="00A76F3C">
        <w:rPr>
          <w:sz w:val="28"/>
          <w:szCs w:val="28"/>
        </w:rPr>
        <w:t>Брагина</w:t>
      </w:r>
      <w:r w:rsidRPr="00423D57">
        <w:rPr>
          <w:sz w:val="28"/>
          <w:szCs w:val="28"/>
        </w:rPr>
        <w:t xml:space="preserve"> </w:t>
      </w:r>
      <w:r w:rsidRPr="00A76F3C">
        <w:rPr>
          <w:sz w:val="28"/>
          <w:szCs w:val="28"/>
        </w:rPr>
        <w:t>Н.В.  «Крепкие ножки»</w:t>
      </w:r>
      <w:r>
        <w:rPr>
          <w:sz w:val="28"/>
          <w:szCs w:val="28"/>
        </w:rPr>
        <w:t>, Архангельск 2008</w:t>
      </w:r>
    </w:p>
    <w:p w:rsidR="00FD2751" w:rsidRDefault="00FD2751" w:rsidP="00100014">
      <w:pPr>
        <w:numPr>
          <w:ilvl w:val="0"/>
          <w:numId w:val="3"/>
        </w:numPr>
        <w:rPr>
          <w:sz w:val="28"/>
          <w:szCs w:val="28"/>
        </w:rPr>
      </w:pPr>
      <w:r w:rsidRPr="00A76F3C">
        <w:rPr>
          <w:sz w:val="28"/>
          <w:szCs w:val="28"/>
        </w:rPr>
        <w:t>Береснев</w:t>
      </w:r>
      <w:r>
        <w:rPr>
          <w:sz w:val="28"/>
          <w:szCs w:val="28"/>
        </w:rPr>
        <w:t>а</w:t>
      </w:r>
      <w:r w:rsidRPr="00A76F3C">
        <w:rPr>
          <w:sz w:val="28"/>
          <w:szCs w:val="28"/>
        </w:rPr>
        <w:t xml:space="preserve"> З.И</w:t>
      </w:r>
      <w:r>
        <w:rPr>
          <w:sz w:val="28"/>
          <w:szCs w:val="28"/>
        </w:rPr>
        <w:t xml:space="preserve">. </w:t>
      </w:r>
      <w:r w:rsidRPr="00A76F3C">
        <w:rPr>
          <w:sz w:val="28"/>
          <w:szCs w:val="28"/>
        </w:rPr>
        <w:t xml:space="preserve"> «Здоровый малыш» Программа оздоровления детей в детском саду»</w:t>
      </w:r>
    </w:p>
    <w:p w:rsidR="00FD2751" w:rsidRDefault="00FD2751" w:rsidP="0010001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Гаврючина</w:t>
      </w:r>
      <w:r w:rsidRPr="00423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Л.В.  «Здоровьесберегающие технологии в ДОУ» методическое пособие </w:t>
      </w:r>
    </w:p>
    <w:p w:rsidR="00FD2751" w:rsidRPr="00784341" w:rsidRDefault="00FD2751" w:rsidP="0010001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Зимонина</w:t>
      </w:r>
      <w:r w:rsidRPr="00423D57">
        <w:rPr>
          <w:sz w:val="28"/>
          <w:szCs w:val="28"/>
        </w:rPr>
        <w:t xml:space="preserve"> </w:t>
      </w:r>
      <w:r>
        <w:rPr>
          <w:sz w:val="28"/>
          <w:szCs w:val="28"/>
        </w:rPr>
        <w:t>В.Н.  «Расту здоровым», программно-методическое пособие для детского сада, Москва 2013.</w:t>
      </w:r>
    </w:p>
    <w:p w:rsidR="00FD2751" w:rsidRPr="00A76F3C" w:rsidRDefault="00FD2751" w:rsidP="00100014">
      <w:pPr>
        <w:numPr>
          <w:ilvl w:val="0"/>
          <w:numId w:val="3"/>
        </w:numPr>
        <w:rPr>
          <w:sz w:val="28"/>
          <w:szCs w:val="28"/>
        </w:rPr>
      </w:pPr>
      <w:r w:rsidRPr="00A76F3C">
        <w:rPr>
          <w:sz w:val="28"/>
          <w:szCs w:val="28"/>
        </w:rPr>
        <w:t>Картушина М.</w:t>
      </w:r>
      <w:r>
        <w:rPr>
          <w:sz w:val="28"/>
          <w:szCs w:val="28"/>
        </w:rPr>
        <w:t>Ю.</w:t>
      </w:r>
      <w:r w:rsidRPr="00A76F3C">
        <w:rPr>
          <w:sz w:val="28"/>
          <w:szCs w:val="28"/>
        </w:rPr>
        <w:t xml:space="preserve"> «Быть здоровыми хотим»</w:t>
      </w:r>
      <w:r w:rsidRPr="002723EB">
        <w:t xml:space="preserve"> </w:t>
      </w:r>
      <w:r w:rsidRPr="00CF6B97">
        <w:rPr>
          <w:sz w:val="28"/>
          <w:szCs w:val="28"/>
        </w:rPr>
        <w:t>»,Изд.</w:t>
      </w:r>
      <w:r>
        <w:rPr>
          <w:sz w:val="28"/>
          <w:szCs w:val="28"/>
        </w:rPr>
        <w:t xml:space="preserve"> Сфера, 2009 г</w:t>
      </w:r>
    </w:p>
    <w:p w:rsidR="00FD2751" w:rsidRDefault="00FD2751" w:rsidP="00100014">
      <w:pPr>
        <w:numPr>
          <w:ilvl w:val="0"/>
          <w:numId w:val="3"/>
        </w:numPr>
        <w:rPr>
          <w:sz w:val="28"/>
          <w:szCs w:val="28"/>
        </w:rPr>
      </w:pPr>
      <w:r w:rsidRPr="00A76F3C">
        <w:rPr>
          <w:sz w:val="28"/>
          <w:szCs w:val="28"/>
        </w:rPr>
        <w:t>Картушина М.</w:t>
      </w:r>
      <w:r>
        <w:rPr>
          <w:sz w:val="28"/>
          <w:szCs w:val="28"/>
        </w:rPr>
        <w:t>Ю.</w:t>
      </w:r>
      <w:r w:rsidRPr="00A76F3C">
        <w:rPr>
          <w:sz w:val="28"/>
          <w:szCs w:val="28"/>
        </w:rPr>
        <w:t xml:space="preserve"> «Зеленый огонек здоровья»</w:t>
      </w:r>
      <w:r>
        <w:rPr>
          <w:sz w:val="28"/>
          <w:szCs w:val="28"/>
        </w:rPr>
        <w:t>, Москва 2009</w:t>
      </w:r>
    </w:p>
    <w:p w:rsidR="00FD2751" w:rsidRPr="00A76F3C" w:rsidRDefault="00FD2751" w:rsidP="00100014">
      <w:pPr>
        <w:numPr>
          <w:ilvl w:val="0"/>
          <w:numId w:val="3"/>
        </w:numPr>
        <w:rPr>
          <w:sz w:val="28"/>
          <w:szCs w:val="28"/>
        </w:rPr>
      </w:pPr>
      <w:r w:rsidRPr="00A76F3C">
        <w:rPr>
          <w:sz w:val="28"/>
          <w:szCs w:val="28"/>
        </w:rPr>
        <w:t>Компл</w:t>
      </w:r>
      <w:r>
        <w:rPr>
          <w:sz w:val="28"/>
          <w:szCs w:val="28"/>
        </w:rPr>
        <w:t>ексы оздоровительной гимнастики (</w:t>
      </w:r>
      <w:r w:rsidRPr="00A76F3C">
        <w:rPr>
          <w:sz w:val="28"/>
          <w:szCs w:val="28"/>
        </w:rPr>
        <w:t>разработки восстановительного центра, инструкторов ЛФК, собственные разработки</w:t>
      </w:r>
      <w:r>
        <w:rPr>
          <w:sz w:val="28"/>
          <w:szCs w:val="28"/>
        </w:rPr>
        <w:t>)</w:t>
      </w:r>
    </w:p>
    <w:p w:rsidR="00FD2751" w:rsidRDefault="00FD2751" w:rsidP="00100014">
      <w:pPr>
        <w:numPr>
          <w:ilvl w:val="0"/>
          <w:numId w:val="3"/>
        </w:numPr>
        <w:rPr>
          <w:sz w:val="28"/>
          <w:szCs w:val="28"/>
        </w:rPr>
      </w:pPr>
      <w:r w:rsidRPr="00A76F3C">
        <w:rPr>
          <w:sz w:val="28"/>
          <w:szCs w:val="28"/>
        </w:rPr>
        <w:t xml:space="preserve">Лосева В.С. «Плоскостопие у детей 6-7 лет» </w:t>
      </w:r>
      <w:r>
        <w:rPr>
          <w:sz w:val="28"/>
          <w:szCs w:val="28"/>
        </w:rPr>
        <w:t>, Москва 2004</w:t>
      </w:r>
    </w:p>
    <w:p w:rsidR="00FD2751" w:rsidRDefault="00FD2751" w:rsidP="0010001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Овчинникова</w:t>
      </w:r>
      <w:r w:rsidRPr="00423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Т.С.,. Потапчук </w:t>
      </w:r>
      <w:r w:rsidRPr="00423D57">
        <w:rPr>
          <w:sz w:val="28"/>
          <w:szCs w:val="28"/>
        </w:rPr>
        <w:t xml:space="preserve"> </w:t>
      </w:r>
      <w:r>
        <w:rPr>
          <w:sz w:val="28"/>
          <w:szCs w:val="28"/>
        </w:rPr>
        <w:t>А.А «Двигательный игротренинг для дошкольников», Москва, Сфера 2009г</w:t>
      </w:r>
    </w:p>
    <w:p w:rsidR="00FD2751" w:rsidRDefault="00FD2751" w:rsidP="0010001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Овчинникова Т.С., О.Чёрная, Л. Баляева «Занятия, упражнения и игры с мячом, на мяче, в мяче. Обучение, коррекция, профилактика»</w:t>
      </w:r>
    </w:p>
    <w:p w:rsidR="00FD2751" w:rsidRDefault="00FD2751" w:rsidP="0010001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Подольская Е.И. «Профилактика плоскостопия и нарушения осанки у старших дошкольников», Москва 2009.</w:t>
      </w:r>
    </w:p>
    <w:p w:rsidR="00FD2751" w:rsidRPr="00A76F3C" w:rsidRDefault="00FD2751" w:rsidP="00100014">
      <w:pPr>
        <w:numPr>
          <w:ilvl w:val="0"/>
          <w:numId w:val="3"/>
        </w:numPr>
        <w:rPr>
          <w:sz w:val="28"/>
          <w:szCs w:val="28"/>
        </w:rPr>
      </w:pPr>
      <w:r w:rsidRPr="00A76F3C">
        <w:rPr>
          <w:sz w:val="28"/>
          <w:szCs w:val="28"/>
        </w:rPr>
        <w:t>Попова Н.М. «Дыхательная гимнастика для детей»</w:t>
      </w:r>
      <w:r>
        <w:rPr>
          <w:sz w:val="28"/>
          <w:szCs w:val="28"/>
        </w:rPr>
        <w:t xml:space="preserve"> Изд «МарТ» 2004</w:t>
      </w:r>
    </w:p>
    <w:p w:rsidR="00FD2751" w:rsidRPr="00A76F3C" w:rsidRDefault="00FD2751" w:rsidP="00100014">
      <w:pPr>
        <w:numPr>
          <w:ilvl w:val="0"/>
          <w:numId w:val="3"/>
        </w:numPr>
        <w:rPr>
          <w:sz w:val="28"/>
          <w:szCs w:val="28"/>
        </w:rPr>
      </w:pPr>
      <w:r w:rsidRPr="00A76F3C">
        <w:rPr>
          <w:sz w:val="28"/>
          <w:szCs w:val="28"/>
        </w:rPr>
        <w:t>Потапчук А.А. «Осанка детей»</w:t>
      </w:r>
      <w:r>
        <w:rPr>
          <w:sz w:val="28"/>
          <w:szCs w:val="28"/>
        </w:rPr>
        <w:t>, Санкт-Петербург 1994 г.</w:t>
      </w:r>
    </w:p>
    <w:p w:rsidR="00FD2751" w:rsidRPr="00666846" w:rsidRDefault="00FD2751" w:rsidP="00100014">
      <w:pPr>
        <w:numPr>
          <w:ilvl w:val="0"/>
          <w:numId w:val="3"/>
        </w:numPr>
        <w:rPr>
          <w:sz w:val="28"/>
          <w:szCs w:val="28"/>
        </w:rPr>
      </w:pPr>
      <w:r w:rsidRPr="00A76F3C">
        <w:rPr>
          <w:sz w:val="28"/>
          <w:szCs w:val="28"/>
        </w:rPr>
        <w:t>Семенова Н. «Дыхательная гимнастика Стрельниковой»</w:t>
      </w:r>
      <w:r>
        <w:rPr>
          <w:sz w:val="28"/>
          <w:szCs w:val="28"/>
        </w:rPr>
        <w:t>, Москва – С-Петербург «Диля» 2003</w:t>
      </w:r>
    </w:p>
    <w:p w:rsidR="00FD2751" w:rsidRPr="00666846" w:rsidRDefault="00FD2751" w:rsidP="0010001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Соломенникова Н.М., Машина Т.Н.  - учебно методическое издание- инструктору физического воспитания ДОУ «Формирование </w:t>
      </w:r>
      <w:r>
        <w:rPr>
          <w:sz w:val="28"/>
          <w:szCs w:val="28"/>
        </w:rPr>
        <w:lastRenderedPageBreak/>
        <w:t>двигательной сферы детей 3-7 лет» фитбол гимнастика, конспекты занятий. Изд. «Учитель» 2011г</w:t>
      </w:r>
    </w:p>
    <w:p w:rsidR="00FD2751" w:rsidRDefault="00FD2751" w:rsidP="00100014">
      <w:pPr>
        <w:numPr>
          <w:ilvl w:val="0"/>
          <w:numId w:val="3"/>
        </w:numPr>
        <w:rPr>
          <w:sz w:val="28"/>
          <w:szCs w:val="28"/>
        </w:rPr>
      </w:pPr>
      <w:r w:rsidRPr="00A76F3C">
        <w:rPr>
          <w:sz w:val="28"/>
          <w:szCs w:val="28"/>
        </w:rPr>
        <w:t>Янкилевич</w:t>
      </w:r>
      <w:r w:rsidRPr="00423D57">
        <w:rPr>
          <w:sz w:val="28"/>
          <w:szCs w:val="28"/>
        </w:rPr>
        <w:t xml:space="preserve"> </w:t>
      </w:r>
      <w:r w:rsidRPr="00A76F3C">
        <w:rPr>
          <w:sz w:val="28"/>
          <w:szCs w:val="28"/>
        </w:rPr>
        <w:t>Е.  «Физкультура и здоровье от 3 до 7»</w:t>
      </w:r>
      <w:r>
        <w:rPr>
          <w:sz w:val="28"/>
          <w:szCs w:val="28"/>
        </w:rPr>
        <w:t>, Москва 1977г.</w:t>
      </w:r>
    </w:p>
    <w:p w:rsidR="00FD2751" w:rsidRDefault="00FD2751" w:rsidP="00AB44B3">
      <w:pPr>
        <w:rPr>
          <w:sz w:val="28"/>
          <w:szCs w:val="28"/>
        </w:rPr>
      </w:pPr>
    </w:p>
    <w:p w:rsidR="00FD2751" w:rsidRDefault="00FD2751" w:rsidP="00AB44B3">
      <w:pPr>
        <w:rPr>
          <w:sz w:val="28"/>
          <w:szCs w:val="28"/>
        </w:rPr>
      </w:pPr>
    </w:p>
    <w:p w:rsidR="00FD2751" w:rsidRDefault="00FD2751" w:rsidP="00AB44B3">
      <w:pPr>
        <w:rPr>
          <w:sz w:val="28"/>
          <w:szCs w:val="28"/>
        </w:rPr>
      </w:pPr>
    </w:p>
    <w:p w:rsidR="00B8364F" w:rsidRDefault="00B8364F" w:rsidP="00AB44B3">
      <w:pPr>
        <w:rPr>
          <w:sz w:val="28"/>
          <w:szCs w:val="28"/>
        </w:rPr>
      </w:pPr>
    </w:p>
    <w:p w:rsidR="00FD2751" w:rsidRDefault="00FD2751" w:rsidP="00AB44B3">
      <w:pPr>
        <w:rPr>
          <w:sz w:val="28"/>
          <w:szCs w:val="28"/>
        </w:rPr>
      </w:pPr>
    </w:p>
    <w:p w:rsidR="00513A2A" w:rsidRDefault="00513A2A" w:rsidP="00AB44B3">
      <w:pPr>
        <w:rPr>
          <w:sz w:val="28"/>
          <w:szCs w:val="28"/>
        </w:rPr>
      </w:pPr>
    </w:p>
    <w:p w:rsidR="00513A2A" w:rsidRDefault="00513A2A" w:rsidP="00AB44B3">
      <w:pPr>
        <w:rPr>
          <w:sz w:val="28"/>
          <w:szCs w:val="28"/>
        </w:rPr>
      </w:pPr>
    </w:p>
    <w:p w:rsidR="00633B84" w:rsidRDefault="00633B84" w:rsidP="00AB44B3">
      <w:pPr>
        <w:rPr>
          <w:sz w:val="28"/>
          <w:szCs w:val="28"/>
        </w:rPr>
      </w:pPr>
    </w:p>
    <w:p w:rsidR="00633B84" w:rsidRDefault="00633B84" w:rsidP="00AB44B3">
      <w:pPr>
        <w:rPr>
          <w:sz w:val="28"/>
          <w:szCs w:val="28"/>
        </w:rPr>
      </w:pPr>
    </w:p>
    <w:p w:rsidR="00633B84" w:rsidRDefault="00633B84" w:rsidP="00AB44B3">
      <w:pPr>
        <w:rPr>
          <w:sz w:val="28"/>
          <w:szCs w:val="28"/>
        </w:rPr>
      </w:pPr>
    </w:p>
    <w:p w:rsidR="00633B84" w:rsidRDefault="00633B84" w:rsidP="00AB44B3">
      <w:pPr>
        <w:rPr>
          <w:sz w:val="28"/>
          <w:szCs w:val="28"/>
        </w:rPr>
      </w:pPr>
    </w:p>
    <w:p w:rsidR="00633B84" w:rsidRDefault="00633B84" w:rsidP="00AB44B3">
      <w:pPr>
        <w:rPr>
          <w:sz w:val="28"/>
          <w:szCs w:val="28"/>
        </w:rPr>
      </w:pPr>
    </w:p>
    <w:p w:rsidR="00FD2751" w:rsidRDefault="00FD2751" w:rsidP="00AB44B3">
      <w:pPr>
        <w:rPr>
          <w:sz w:val="28"/>
          <w:szCs w:val="28"/>
        </w:rPr>
      </w:pPr>
    </w:p>
    <w:p w:rsidR="00FD2751" w:rsidRPr="002C42A7" w:rsidRDefault="00FD2751" w:rsidP="002C42A7">
      <w:pPr>
        <w:jc w:val="center"/>
        <w:rPr>
          <w:b/>
          <w:bCs/>
          <w:sz w:val="32"/>
          <w:szCs w:val="32"/>
        </w:rPr>
      </w:pPr>
      <w:r w:rsidRPr="002C42A7">
        <w:rPr>
          <w:b/>
          <w:bCs/>
          <w:sz w:val="32"/>
          <w:szCs w:val="32"/>
        </w:rPr>
        <w:t>Приложение.</w:t>
      </w:r>
    </w:p>
    <w:p w:rsidR="00FD2751" w:rsidRDefault="00FD2751" w:rsidP="002C42A7">
      <w:pPr>
        <w:jc w:val="center"/>
        <w:rPr>
          <w:sz w:val="28"/>
          <w:szCs w:val="28"/>
        </w:rPr>
      </w:pPr>
    </w:p>
    <w:p w:rsidR="00FD2751" w:rsidRDefault="00FD2751" w:rsidP="002C42A7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бумажном носителе – выборка из списка литературы - комплексы упражнений, дыхательной гимнастики, массажи, игры, консультации, беседы.)</w:t>
      </w:r>
    </w:p>
    <w:p w:rsidR="00FD2751" w:rsidRDefault="00FD2751" w:rsidP="002C42A7">
      <w:pPr>
        <w:jc w:val="center"/>
        <w:rPr>
          <w:sz w:val="28"/>
          <w:szCs w:val="28"/>
        </w:rPr>
      </w:pPr>
    </w:p>
    <w:p w:rsidR="00FD2751" w:rsidRDefault="00FD2751" w:rsidP="002C42A7">
      <w:pPr>
        <w:jc w:val="center"/>
        <w:rPr>
          <w:sz w:val="28"/>
          <w:szCs w:val="28"/>
        </w:rPr>
      </w:pPr>
    </w:p>
    <w:p w:rsidR="00FD2751" w:rsidRDefault="00FD2751" w:rsidP="002C42A7">
      <w:pPr>
        <w:jc w:val="center"/>
        <w:rPr>
          <w:sz w:val="28"/>
          <w:szCs w:val="28"/>
        </w:rPr>
      </w:pPr>
    </w:p>
    <w:p w:rsidR="00FD2751" w:rsidRDefault="00FD2751" w:rsidP="002C42A7">
      <w:pPr>
        <w:jc w:val="center"/>
        <w:rPr>
          <w:sz w:val="28"/>
          <w:szCs w:val="28"/>
        </w:rPr>
      </w:pPr>
    </w:p>
    <w:p w:rsidR="00FD2751" w:rsidRPr="00E70E0F" w:rsidRDefault="00FD2751" w:rsidP="00E70E0F">
      <w:pPr>
        <w:jc w:val="both"/>
        <w:rPr>
          <w:sz w:val="52"/>
          <w:szCs w:val="52"/>
        </w:rPr>
      </w:pPr>
    </w:p>
    <w:sectPr w:rsidR="00FD2751" w:rsidRPr="00E70E0F" w:rsidSect="00E70E0F">
      <w:footerReference w:type="default" r:id="rId9"/>
      <w:pgSz w:w="11906" w:h="16838"/>
      <w:pgMar w:top="851" w:right="850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835" w:rsidRDefault="00F86835" w:rsidP="00287FE1">
      <w:r>
        <w:separator/>
      </w:r>
    </w:p>
  </w:endnote>
  <w:endnote w:type="continuationSeparator" w:id="0">
    <w:p w:rsidR="00F86835" w:rsidRDefault="00F86835" w:rsidP="00287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51" w:rsidRDefault="00FD2751" w:rsidP="00287FE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835" w:rsidRDefault="00F86835" w:rsidP="00287FE1">
      <w:r>
        <w:separator/>
      </w:r>
    </w:p>
  </w:footnote>
  <w:footnote w:type="continuationSeparator" w:id="0">
    <w:p w:rsidR="00F86835" w:rsidRDefault="00F86835" w:rsidP="00287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</w:abstractNum>
  <w:abstractNum w:abstractNumId="2">
    <w:nsid w:val="00000007"/>
    <w:multiLevelType w:val="singleLevel"/>
    <w:tmpl w:val="8004A87C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6"/>
        <w:szCs w:val="26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</w:abstractNum>
  <w:abstractNum w:abstractNumId="4">
    <w:nsid w:val="00000012"/>
    <w:multiLevelType w:val="singleLevel"/>
    <w:tmpl w:val="2AB861E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 w:val="0"/>
        <w:color w:val="auto"/>
        <w:sz w:val="32"/>
        <w:szCs w:val="32"/>
      </w:rPr>
    </w:lvl>
  </w:abstractNum>
  <w:abstractNum w:abstractNumId="5">
    <w:nsid w:val="043C21B4"/>
    <w:multiLevelType w:val="hybridMultilevel"/>
    <w:tmpl w:val="4860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F086A"/>
    <w:multiLevelType w:val="hybridMultilevel"/>
    <w:tmpl w:val="F404C6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A253BE3"/>
    <w:multiLevelType w:val="hybridMultilevel"/>
    <w:tmpl w:val="BFC2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B2056"/>
    <w:multiLevelType w:val="hybridMultilevel"/>
    <w:tmpl w:val="7C00A11C"/>
    <w:lvl w:ilvl="0" w:tplc="2CAC29F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74879"/>
    <w:multiLevelType w:val="hybridMultilevel"/>
    <w:tmpl w:val="A7BEB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AC2BF5"/>
    <w:multiLevelType w:val="hybridMultilevel"/>
    <w:tmpl w:val="309070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3C206E9"/>
    <w:multiLevelType w:val="hybridMultilevel"/>
    <w:tmpl w:val="9FC83F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283A6A7E"/>
    <w:multiLevelType w:val="hybridMultilevel"/>
    <w:tmpl w:val="6EA04B5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328B2A50"/>
    <w:multiLevelType w:val="hybridMultilevel"/>
    <w:tmpl w:val="FBEE89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33C423F7"/>
    <w:multiLevelType w:val="hybridMultilevel"/>
    <w:tmpl w:val="D81AF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B41076"/>
    <w:multiLevelType w:val="hybridMultilevel"/>
    <w:tmpl w:val="7D5A8A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374E78F9"/>
    <w:multiLevelType w:val="hybridMultilevel"/>
    <w:tmpl w:val="1464B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2DC3"/>
    <w:multiLevelType w:val="hybridMultilevel"/>
    <w:tmpl w:val="43BA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F3C46"/>
    <w:multiLevelType w:val="hybridMultilevel"/>
    <w:tmpl w:val="DBBA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66FD2"/>
    <w:multiLevelType w:val="hybridMultilevel"/>
    <w:tmpl w:val="1DF0E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3F3B7AF9"/>
    <w:multiLevelType w:val="hybridMultilevel"/>
    <w:tmpl w:val="E9C4A35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4EB41F24"/>
    <w:multiLevelType w:val="hybridMultilevel"/>
    <w:tmpl w:val="C408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3694B"/>
    <w:multiLevelType w:val="hybridMultilevel"/>
    <w:tmpl w:val="1450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B41BF"/>
    <w:multiLevelType w:val="hybridMultilevel"/>
    <w:tmpl w:val="C33E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D78E0"/>
    <w:multiLevelType w:val="hybridMultilevel"/>
    <w:tmpl w:val="DC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22E3E"/>
    <w:multiLevelType w:val="hybridMultilevel"/>
    <w:tmpl w:val="CA060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18"/>
  </w:num>
  <w:num w:numId="5">
    <w:abstractNumId w:val="23"/>
  </w:num>
  <w:num w:numId="6">
    <w:abstractNumId w:val="22"/>
  </w:num>
  <w:num w:numId="7">
    <w:abstractNumId w:val="17"/>
  </w:num>
  <w:num w:numId="8">
    <w:abstractNumId w:val="21"/>
  </w:num>
  <w:num w:numId="9">
    <w:abstractNumId w:val="1"/>
  </w:num>
  <w:num w:numId="10">
    <w:abstractNumId w:val="2"/>
  </w:num>
  <w:num w:numId="11">
    <w:abstractNumId w:val="3"/>
  </w:num>
  <w:num w:numId="12">
    <w:abstractNumId w:val="16"/>
  </w:num>
  <w:num w:numId="13">
    <w:abstractNumId w:val="24"/>
  </w:num>
  <w:num w:numId="14">
    <w:abstractNumId w:val="6"/>
  </w:num>
  <w:num w:numId="15">
    <w:abstractNumId w:val="19"/>
  </w:num>
  <w:num w:numId="16">
    <w:abstractNumId w:val="12"/>
  </w:num>
  <w:num w:numId="17">
    <w:abstractNumId w:val="15"/>
  </w:num>
  <w:num w:numId="18">
    <w:abstractNumId w:val="10"/>
  </w:num>
  <w:num w:numId="19">
    <w:abstractNumId w:val="20"/>
  </w:num>
  <w:num w:numId="20">
    <w:abstractNumId w:val="13"/>
  </w:num>
  <w:num w:numId="21">
    <w:abstractNumId w:val="11"/>
  </w:num>
  <w:num w:numId="22">
    <w:abstractNumId w:val="4"/>
  </w:num>
  <w:num w:numId="23">
    <w:abstractNumId w:val="14"/>
  </w:num>
  <w:num w:numId="24">
    <w:abstractNumId w:val="8"/>
  </w:num>
  <w:num w:numId="25">
    <w:abstractNumId w:val="5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39F"/>
    <w:rsid w:val="00084746"/>
    <w:rsid w:val="000A45CA"/>
    <w:rsid w:val="000E6463"/>
    <w:rsid w:val="000E759D"/>
    <w:rsid w:val="00100014"/>
    <w:rsid w:val="001178D7"/>
    <w:rsid w:val="00130604"/>
    <w:rsid w:val="001B7C95"/>
    <w:rsid w:val="001D7F55"/>
    <w:rsid w:val="002149F6"/>
    <w:rsid w:val="0021696F"/>
    <w:rsid w:val="00247D47"/>
    <w:rsid w:val="002723EB"/>
    <w:rsid w:val="00287FE1"/>
    <w:rsid w:val="00292E41"/>
    <w:rsid w:val="002C42A7"/>
    <w:rsid w:val="002C5140"/>
    <w:rsid w:val="002E0A52"/>
    <w:rsid w:val="00313089"/>
    <w:rsid w:val="00330F8C"/>
    <w:rsid w:val="003E44D7"/>
    <w:rsid w:val="00400444"/>
    <w:rsid w:val="0042010E"/>
    <w:rsid w:val="00423D57"/>
    <w:rsid w:val="00452AA1"/>
    <w:rsid w:val="00456D9E"/>
    <w:rsid w:val="00474327"/>
    <w:rsid w:val="00494F60"/>
    <w:rsid w:val="004B4DCF"/>
    <w:rsid w:val="004F18FD"/>
    <w:rsid w:val="004F1B39"/>
    <w:rsid w:val="004F4619"/>
    <w:rsid w:val="00513754"/>
    <w:rsid w:val="00513A2A"/>
    <w:rsid w:val="0051543E"/>
    <w:rsid w:val="00521347"/>
    <w:rsid w:val="00526489"/>
    <w:rsid w:val="005739B2"/>
    <w:rsid w:val="00590D8E"/>
    <w:rsid w:val="005A08D7"/>
    <w:rsid w:val="005B7C78"/>
    <w:rsid w:val="00633B84"/>
    <w:rsid w:val="00664553"/>
    <w:rsid w:val="00666846"/>
    <w:rsid w:val="006D4730"/>
    <w:rsid w:val="0070730E"/>
    <w:rsid w:val="00707D08"/>
    <w:rsid w:val="007531C7"/>
    <w:rsid w:val="00757080"/>
    <w:rsid w:val="00784341"/>
    <w:rsid w:val="007979DC"/>
    <w:rsid w:val="007F3B7E"/>
    <w:rsid w:val="00816A5A"/>
    <w:rsid w:val="00876C4B"/>
    <w:rsid w:val="008B539F"/>
    <w:rsid w:val="008C2E9B"/>
    <w:rsid w:val="008D685F"/>
    <w:rsid w:val="00945019"/>
    <w:rsid w:val="00957F6C"/>
    <w:rsid w:val="009C6482"/>
    <w:rsid w:val="009D57B1"/>
    <w:rsid w:val="009D7E36"/>
    <w:rsid w:val="009F3F92"/>
    <w:rsid w:val="009F45B3"/>
    <w:rsid w:val="00A222EE"/>
    <w:rsid w:val="00A235BC"/>
    <w:rsid w:val="00A60E8C"/>
    <w:rsid w:val="00A76F3C"/>
    <w:rsid w:val="00A91FBC"/>
    <w:rsid w:val="00AA221A"/>
    <w:rsid w:val="00AB44B3"/>
    <w:rsid w:val="00B0226A"/>
    <w:rsid w:val="00B232E7"/>
    <w:rsid w:val="00B31ACF"/>
    <w:rsid w:val="00B34BF4"/>
    <w:rsid w:val="00B7439F"/>
    <w:rsid w:val="00B8364F"/>
    <w:rsid w:val="00BA2AB1"/>
    <w:rsid w:val="00BD507F"/>
    <w:rsid w:val="00BE3C23"/>
    <w:rsid w:val="00C011DE"/>
    <w:rsid w:val="00C124B9"/>
    <w:rsid w:val="00C63C72"/>
    <w:rsid w:val="00C66B45"/>
    <w:rsid w:val="00C81712"/>
    <w:rsid w:val="00C85362"/>
    <w:rsid w:val="00C9058D"/>
    <w:rsid w:val="00CE49F1"/>
    <w:rsid w:val="00CF6B97"/>
    <w:rsid w:val="00D53AFA"/>
    <w:rsid w:val="00D762B9"/>
    <w:rsid w:val="00DC1AD5"/>
    <w:rsid w:val="00DC2827"/>
    <w:rsid w:val="00DF7549"/>
    <w:rsid w:val="00E52D8D"/>
    <w:rsid w:val="00E70E0F"/>
    <w:rsid w:val="00E94630"/>
    <w:rsid w:val="00E94875"/>
    <w:rsid w:val="00F07E8F"/>
    <w:rsid w:val="00F138B8"/>
    <w:rsid w:val="00F4454A"/>
    <w:rsid w:val="00F648F4"/>
    <w:rsid w:val="00F86835"/>
    <w:rsid w:val="00F95AE7"/>
    <w:rsid w:val="00FC3748"/>
    <w:rsid w:val="00FD2751"/>
    <w:rsid w:val="00FE195D"/>
    <w:rsid w:val="00FE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7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87FE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87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87FE1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DC28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C2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citaty.com/hein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3C9C1-1EE2-42C4-9B0C-2F24DE97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17</Pages>
  <Words>3252</Words>
  <Characters>18542</Characters>
  <Application>Microsoft Office Word</Application>
  <DocSecurity>0</DocSecurity>
  <Lines>154</Lines>
  <Paragraphs>43</Paragraphs>
  <ScaleCrop>false</ScaleCrop>
  <Company>Krokoz™</Company>
  <LinksUpToDate>false</LinksUpToDate>
  <CharactersWithSpaces>21751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Aseev</dc:creator>
  <cp:keywords/>
  <dc:description/>
  <cp:lastModifiedBy>Aseev</cp:lastModifiedBy>
  <cp:revision>17</cp:revision>
  <cp:lastPrinted>2016-09-14T10:24:00Z</cp:lastPrinted>
  <dcterms:created xsi:type="dcterms:W3CDTF">2015-10-07T10:55:00Z</dcterms:created>
  <dcterms:modified xsi:type="dcterms:W3CDTF">2019-08-24T08:16:00Z</dcterms:modified>
</cp:coreProperties>
</file>